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B5AE" w14:textId="164ABC7B" w:rsidR="00B12077" w:rsidRPr="00CC08C3" w:rsidRDefault="00D56109" w:rsidP="00F33568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C08C3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C08C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: </w:t>
      </w:r>
      <w:r w:rsidR="00C01C3B" w:rsidRPr="00CC08C3">
        <w:rPr>
          <w:rFonts w:ascii="Sylfaen" w:hAnsi="Sylfaen" w:cs="Sylfaen"/>
          <w:b/>
          <w:bCs/>
          <w:sz w:val="20"/>
          <w:szCs w:val="20"/>
          <w:lang w:val="ka-GE"/>
        </w:rPr>
        <w:t>ხრამის მიწისქვეშა საბადოს მარაგების დადგენის მომსახურების შესყიდვა</w:t>
      </w:r>
    </w:p>
    <w:p w14:paraId="207C1A6F" w14:textId="2E4FA6CC" w:rsidR="00AB4047" w:rsidRPr="00CC08C3" w:rsidRDefault="00AB4047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42AEBB3" w14:textId="18376721" w:rsidR="007D73CE" w:rsidRPr="00CC08C3" w:rsidRDefault="007D73CE" w:rsidP="009B264B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7673A5" w14:textId="7D4C0008" w:rsidR="007D73CE" w:rsidRPr="00CC08C3" w:rsidRDefault="007D73CE" w:rsidP="004D2A3D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CC08C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№ </w:t>
      </w:r>
      <w:r w:rsidR="004D2A3D" w:rsidRPr="00CC08C3">
        <w:rPr>
          <w:rFonts w:cs="Calibri"/>
          <w:b/>
          <w:sz w:val="20"/>
          <w:szCs w:val="20"/>
          <w:lang w:val="ka-GE"/>
        </w:rPr>
        <w:t>R-008-BID-18</w:t>
      </w:r>
    </w:p>
    <w:p w14:paraId="093F24C3" w14:textId="77777777" w:rsidR="007D73CE" w:rsidRPr="00CC08C3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C08C3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C08C3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C08C3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C08C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C08C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C08C3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C08C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C08C3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C08C3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C08C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C08C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CC08C3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C08C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C08C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CC08C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23F57C" w14:textId="40C7A4AF" w:rsidR="00F33568" w:rsidRPr="00CC08C3" w:rsidRDefault="00F33568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6059D73" w14:textId="77777777" w:rsidR="00F33568" w:rsidRPr="00CC08C3" w:rsidRDefault="00F33568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C08C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C08C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C217841" w14:textId="77777777" w:rsidR="00FD0DCD" w:rsidRPr="00CC08C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B0F3779" w14:textId="77777777" w:rsidR="00FD0DCD" w:rsidRPr="00CC08C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1CFD8F9" w14:textId="6A4EEDB0" w:rsidR="00FD0DCD" w:rsidRPr="00CC08C3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1017BAF" w14:textId="3101DF35" w:rsidR="00D30223" w:rsidRPr="00CC08C3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FDCBC90" w14:textId="25720EE4" w:rsidR="00D30223" w:rsidRPr="00CC08C3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B21307" w14:textId="3791F394" w:rsidR="00D30223" w:rsidRPr="00CC08C3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A4E60" w14:textId="41ADC5AC" w:rsidR="00D30223" w:rsidRPr="00CC08C3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28537D8" w14:textId="6A49D4F3" w:rsidR="00D30223" w:rsidRPr="00CC08C3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77777777" w:rsidR="00D30223" w:rsidRPr="00CC08C3" w:rsidRDefault="00D30223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E74147" w14:textId="77777777" w:rsidR="004B5A0E" w:rsidRPr="00CC08C3" w:rsidRDefault="004B5A0E" w:rsidP="004B5A0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8653BC0" w14:textId="77777777" w:rsidR="004B5A0E" w:rsidRPr="00CC08C3" w:rsidRDefault="004B5A0E" w:rsidP="004B5A0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F3DAAA2" w14:textId="3FBACCC3" w:rsidR="0082750F" w:rsidRPr="00CC08C3" w:rsidRDefault="004B5A0E" w:rsidP="004B5A0E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C08C3">
        <w:rPr>
          <w:rFonts w:ascii="Sylfaen" w:hAnsi="Sylfaen" w:cstheme="minorHAnsi"/>
          <w:b/>
          <w:sz w:val="20"/>
          <w:szCs w:val="20"/>
          <w:lang w:val="ka-GE"/>
        </w:rPr>
        <w:t xml:space="preserve">                            </w:t>
      </w:r>
      <w:r w:rsidRPr="00CC08C3">
        <w:rPr>
          <w:rFonts w:ascii="Sylfaen" w:hAnsi="Sylfaen" w:cs="Sylfaen"/>
          <w:b/>
          <w:bCs/>
          <w:sz w:val="20"/>
          <w:szCs w:val="20"/>
          <w:lang w:val="ka-GE"/>
        </w:rPr>
        <w:t>ხრამის მიწისქვეშა საბადოს მარაგების დადგენის მომსახურების შესყიდვა</w:t>
      </w:r>
    </w:p>
    <w:p w14:paraId="2B4D6687" w14:textId="7C5250D3" w:rsidR="0082750F" w:rsidRPr="00CC08C3" w:rsidRDefault="0082750F" w:rsidP="009818F7">
      <w:pPr>
        <w:pStyle w:val="ListParagraph"/>
        <w:spacing w:after="0" w:line="360" w:lineRule="auto"/>
        <w:ind w:left="3600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C08C3">
        <w:rPr>
          <w:rFonts w:asciiTheme="minorHAnsi" w:hAnsiTheme="minorHAnsi" w:cstheme="minorHAnsi"/>
          <w:b/>
          <w:bCs/>
          <w:sz w:val="20"/>
          <w:szCs w:val="20"/>
        </w:rPr>
        <w:t xml:space="preserve">          </w:t>
      </w:r>
      <w:r w:rsidRPr="00CC08C3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№ </w:t>
      </w:r>
      <w:r w:rsidR="004D2A3D" w:rsidRPr="00CC08C3">
        <w:rPr>
          <w:rFonts w:cs="Calibri"/>
          <w:b/>
          <w:sz w:val="20"/>
          <w:szCs w:val="20"/>
          <w:lang w:val="ka-GE"/>
        </w:rPr>
        <w:t>R-008-BID-18</w:t>
      </w:r>
    </w:p>
    <w:p w14:paraId="38DCEA41" w14:textId="1146F0BA" w:rsidR="00A50438" w:rsidRPr="00CC08C3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0"/>
          <w:szCs w:val="20"/>
          <w:lang w:val="ka-GE"/>
        </w:rPr>
      </w:pPr>
      <w:r w:rsidRPr="00CC08C3">
        <w:rPr>
          <w:rFonts w:ascii="Sylfaen" w:hAnsi="Sylfaen" w:cs="Sylfaen"/>
          <w:b/>
          <w:color w:val="auto"/>
          <w:sz w:val="20"/>
          <w:szCs w:val="20"/>
          <w:lang w:val="ka-GE"/>
        </w:rPr>
        <w:lastRenderedPageBreak/>
        <w:t>ზოგადი</w:t>
      </w:r>
    </w:p>
    <w:p w14:paraId="0E13A4FF" w14:textId="2B998512" w:rsidR="00713EFC" w:rsidRPr="00CC08C3" w:rsidRDefault="00D30223" w:rsidP="00F33568">
      <w:pPr>
        <w:spacing w:after="0" w:line="240" w:lineRule="auto"/>
        <w:ind w:firstLine="360"/>
        <w:rPr>
          <w:rFonts w:asciiTheme="minorHAnsi" w:hAnsiTheme="minorHAnsi" w:cstheme="minorHAnsi"/>
          <w:sz w:val="20"/>
          <w:szCs w:val="20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შპს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="00C01C3B" w:rsidRPr="00CC08C3">
        <w:rPr>
          <w:rFonts w:ascii="Sylfaen" w:hAnsi="Sylfaen" w:cs="Sylfaen"/>
          <w:sz w:val="20"/>
          <w:szCs w:val="20"/>
          <w:lang w:val="ka-GE"/>
        </w:rPr>
        <w:t>რუსთავის წყალი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="00C01C3B" w:rsidRPr="00CC08C3">
        <w:rPr>
          <w:rFonts w:asciiTheme="minorHAnsi" w:hAnsiTheme="minorHAnsi" w:cstheme="minorHAnsi"/>
          <w:sz w:val="20"/>
          <w:szCs w:val="20"/>
        </w:rPr>
        <w:t>(RWC</w:t>
      </w:r>
      <w:r w:rsidR="00713EFC" w:rsidRPr="00CC08C3">
        <w:rPr>
          <w:rFonts w:asciiTheme="minorHAnsi" w:hAnsiTheme="minorHAnsi" w:cstheme="minorHAnsi"/>
          <w:sz w:val="20"/>
          <w:szCs w:val="20"/>
        </w:rPr>
        <w:t xml:space="preserve">) </w:t>
      </w:r>
      <w:r w:rsidRPr="00CC08C3">
        <w:rPr>
          <w:rFonts w:ascii="Sylfaen" w:hAnsi="Sylfaen" w:cs="Sylfaen"/>
          <w:sz w:val="20"/>
          <w:szCs w:val="20"/>
          <w:lang w:val="ka-GE"/>
        </w:rPr>
        <w:t>ატარებს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კონკურსს</w:t>
      </w:r>
      <w:r w:rsidR="00F33568" w:rsidRPr="00CC08C3">
        <w:rPr>
          <w:rFonts w:asciiTheme="minorHAnsi" w:hAnsiTheme="minorHAnsi" w:cstheme="minorHAnsi"/>
          <w:sz w:val="20"/>
          <w:szCs w:val="20"/>
          <w:lang w:val="ka-GE"/>
        </w:rPr>
        <w:t>:</w:t>
      </w:r>
      <w:r w:rsidR="00D56109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01C3B" w:rsidRPr="00CC08C3">
        <w:rPr>
          <w:rFonts w:ascii="Sylfaen" w:hAnsi="Sylfaen" w:cs="Sylfaen"/>
          <w:bCs/>
          <w:sz w:val="20"/>
          <w:szCs w:val="20"/>
          <w:lang w:val="ka-GE"/>
        </w:rPr>
        <w:t xml:space="preserve">ხრამის მიწისქვეშა საბადოს მარაგების დადგენის მომსახურების შესყიდვის </w:t>
      </w:r>
      <w:r w:rsidR="0083664C" w:rsidRPr="00CC08C3">
        <w:rPr>
          <w:rFonts w:ascii="Sylfaen" w:hAnsi="Sylfaen" w:cs="Sylfaen"/>
          <w:sz w:val="20"/>
          <w:szCs w:val="20"/>
          <w:lang w:val="ka-GE"/>
        </w:rPr>
        <w:t>თაობაზე</w:t>
      </w:r>
      <w:r w:rsidR="0083664C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და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იწვევს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C08C3">
        <w:rPr>
          <w:rFonts w:asciiTheme="minorHAnsi" w:hAnsiTheme="minorHAnsi" w:cstheme="minorHAnsi"/>
          <w:sz w:val="20"/>
          <w:szCs w:val="20"/>
        </w:rPr>
        <w:t>.</w:t>
      </w:r>
      <w:r w:rsidR="00E262FC" w:rsidRPr="00CC08C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72493B" w14:textId="77777777" w:rsidR="00F33568" w:rsidRPr="00CC08C3" w:rsidRDefault="00F33568" w:rsidP="00F33568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2AD74E6" w14:textId="44EDD7FA" w:rsidR="00665C42" w:rsidRPr="00CC08C3" w:rsidRDefault="00D30223" w:rsidP="00F33568">
      <w:pPr>
        <w:spacing w:after="0" w:line="360" w:lineRule="auto"/>
        <w:ind w:firstLine="360"/>
        <w:rPr>
          <w:rFonts w:asciiTheme="minorHAnsi" w:hAnsiTheme="minorHAnsi" w:cstheme="minorHAnsi"/>
          <w:sz w:val="20"/>
          <w:szCs w:val="20"/>
          <w:lang w:val="ka-GE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ერთი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C08C3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F11CF2" w:rsidRPr="00CC08C3">
        <w:rPr>
          <w:rFonts w:ascii="Sylfaen" w:hAnsi="Sylfaen" w:cs="Sylfaen"/>
          <w:sz w:val="20"/>
          <w:szCs w:val="20"/>
          <w:lang w:val="ka-GE"/>
        </w:rPr>
        <w:t xml:space="preserve"> მომსახურების შესრულებას 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736A601C" w14:textId="3E181F6A" w:rsidR="005C14A4" w:rsidRPr="00CC08C3" w:rsidRDefault="00D30223" w:rsidP="00DC444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CC08C3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C08C3">
        <w:rPr>
          <w:rFonts w:asciiTheme="minorHAnsi" w:hAnsiTheme="minorHAnsi" w:cstheme="minorHAnsi"/>
          <w:b/>
          <w:sz w:val="20"/>
          <w:szCs w:val="20"/>
        </w:rPr>
        <w:t xml:space="preserve">:   </w:t>
      </w:r>
      <w:r w:rsidR="005C14A4" w:rsidRPr="00CC08C3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="00C01C3B" w:rsidRPr="00CC08C3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4D2A3D" w:rsidRPr="00CC08C3">
        <w:rPr>
          <w:rFonts w:cs="Calibri"/>
          <w:b/>
          <w:sz w:val="20"/>
          <w:szCs w:val="20"/>
          <w:lang w:val="ka-GE"/>
        </w:rPr>
        <w:t>R-008-BID-18</w:t>
      </w:r>
    </w:p>
    <w:p w14:paraId="52F61A17" w14:textId="51837CAB" w:rsidR="00867825" w:rsidRPr="00CC08C3" w:rsidRDefault="00D30223" w:rsidP="000B1C85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C08C3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C01C3B" w:rsidRPr="00CC08C3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CC08C3">
        <w:rPr>
          <w:rFonts w:asciiTheme="minorHAnsi" w:hAnsiTheme="minorHAnsi" w:cstheme="minorHAnsi"/>
          <w:b/>
          <w:sz w:val="20"/>
          <w:szCs w:val="20"/>
        </w:rPr>
        <w:t xml:space="preserve"> (</w:t>
      </w:r>
      <w:proofErr w:type="spellStart"/>
      <w:r w:rsidR="00C01C3B" w:rsidRPr="00CC08C3">
        <w:rPr>
          <w:rFonts w:ascii="Sylfaen" w:hAnsi="Sylfaen" w:cs="Sylfaen"/>
          <w:b/>
          <w:sz w:val="20"/>
          <w:szCs w:val="20"/>
        </w:rPr>
        <w:t>ერთ</w:t>
      </w:r>
      <w:proofErr w:type="spellEnd"/>
      <w:r w:rsidR="004446E6" w:rsidRPr="00CC08C3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C08C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4653D160" w14:textId="44E17966" w:rsidR="001C2BF2" w:rsidRPr="00CC08C3" w:rsidRDefault="001C2BF2" w:rsidP="00D30223">
      <w:pPr>
        <w:spacing w:after="0" w:line="360" w:lineRule="auto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CC08C3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="009E33A4" w:rsidRPr="00CC08C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#1</w:t>
      </w:r>
    </w:p>
    <w:p w14:paraId="769133DD" w14:textId="3080510B" w:rsidR="009E33A4" w:rsidRPr="00CC08C3" w:rsidRDefault="00C01C3B" w:rsidP="00C01C3B">
      <w:pPr>
        <w:spacing w:after="0" w:line="240" w:lineRule="auto"/>
        <w:ind w:firstLine="360"/>
        <w:rPr>
          <w:rFonts w:ascii="Sylfaen" w:hAnsi="Sylfaen" w:cstheme="minorHAnsi"/>
          <w:color w:val="000000" w:themeColor="text1"/>
          <w:sz w:val="20"/>
          <w:szCs w:val="20"/>
          <w:lang w:val="ka-GE"/>
        </w:rPr>
      </w:pPr>
      <w:r w:rsidRPr="00CC08C3">
        <w:rPr>
          <w:rFonts w:ascii="Sylfaen" w:hAnsi="Sylfaen" w:cs="Sylfaen"/>
          <w:bCs/>
          <w:sz w:val="20"/>
          <w:szCs w:val="20"/>
          <w:lang w:val="ka-GE"/>
        </w:rPr>
        <w:t>ხრამის მიწისქვეშა საბადოს მარაგების დადგენის მომსახურების შესყიდვა.</w:t>
      </w:r>
    </w:p>
    <w:p w14:paraId="0DEFEBB9" w14:textId="77777777" w:rsidR="001E1114" w:rsidRPr="00CC08C3" w:rsidRDefault="001E1114" w:rsidP="001E111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25474122" w14:textId="24F6AFBD" w:rsidR="00D56109" w:rsidRPr="00CC08C3" w:rsidRDefault="00D56109" w:rsidP="00D56109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C08C3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2018  </w:t>
      </w:r>
      <w:r w:rsidRPr="00CC08C3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146B4B"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11</w:t>
      </w:r>
      <w:r w:rsidR="00C01C3B"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01C3B" w:rsidRPr="00CC08C3">
        <w:rPr>
          <w:rFonts w:ascii="Sylfaen" w:hAnsi="Sylfaen" w:cs="Sylfaen"/>
          <w:b/>
          <w:sz w:val="20"/>
          <w:szCs w:val="20"/>
          <w:lang w:val="ka-GE"/>
        </w:rPr>
        <w:t>ივლისს</w:t>
      </w:r>
      <w:r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17:00 </w:t>
      </w:r>
      <w:r w:rsidRPr="00CC08C3">
        <w:rPr>
          <w:rFonts w:ascii="Sylfaen" w:hAnsi="Sylfaen" w:cs="Sylfaen"/>
          <w:b/>
          <w:sz w:val="20"/>
          <w:szCs w:val="20"/>
          <w:lang w:val="ka-GE"/>
        </w:rPr>
        <w:t>სთ</w:t>
      </w:r>
      <w:r w:rsidRPr="00CC08C3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  <w:r w:rsidRPr="00CC08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br/>
      </w:r>
      <w:r w:rsidRPr="00CC08C3">
        <w:rPr>
          <w:rFonts w:ascii="Sylfaen" w:hAnsi="Sylfaen" w:cs="Sylfaen"/>
          <w:b/>
          <w:sz w:val="20"/>
          <w:szCs w:val="20"/>
          <w:lang w:val="ka-GE"/>
        </w:rPr>
        <w:t>მისამართი</w:t>
      </w:r>
      <w:r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Pr="00CC08C3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Theme="minorHAnsi" w:hAnsiTheme="minorHAnsi" w:cstheme="minorHAnsi"/>
          <w:sz w:val="20"/>
          <w:szCs w:val="20"/>
        </w:rPr>
        <w:t>I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Theme="minorHAnsi" w:hAnsiTheme="minorHAnsi" w:cstheme="minorHAnsi"/>
          <w:sz w:val="20"/>
          <w:szCs w:val="20"/>
        </w:rPr>
        <w:t xml:space="preserve">N33 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>„</w:t>
      </w:r>
      <w:r w:rsidRPr="00CC08C3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უოთერ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ენდ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ფაუერი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>"</w:t>
      </w:r>
      <w:r w:rsidRPr="00CC08C3">
        <w:rPr>
          <w:rFonts w:asciiTheme="minorHAnsi" w:hAnsiTheme="minorHAnsi" w:cstheme="minorHAnsi"/>
          <w:sz w:val="20"/>
          <w:szCs w:val="20"/>
        </w:rPr>
        <w:t>-</w:t>
      </w:r>
      <w:r w:rsidRPr="00CC08C3">
        <w:rPr>
          <w:rFonts w:ascii="Sylfaen" w:hAnsi="Sylfaen" w:cs="Sylfaen"/>
          <w:sz w:val="20"/>
          <w:szCs w:val="20"/>
          <w:lang w:val="ka-GE"/>
        </w:rPr>
        <w:t>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სათაო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ოფისი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C08C3">
        <w:rPr>
          <w:rFonts w:ascii="Sylfaen" w:hAnsi="Sylfaen" w:cs="Sylfaen"/>
          <w:sz w:val="20"/>
          <w:szCs w:val="20"/>
          <w:lang w:val="ka-GE"/>
        </w:rPr>
        <w:t>კანცელარია</w:t>
      </w:r>
    </w:p>
    <w:p w14:paraId="1ED073A8" w14:textId="6CAAA856" w:rsidR="00833770" w:rsidRPr="00CC08C3" w:rsidRDefault="008C144D" w:rsidP="001E111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C08C3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CC08C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237416"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C08C3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C08C3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C08C3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CC08C3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C08C3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CC08C3">
        <w:rPr>
          <w:rFonts w:asciiTheme="minorHAnsi" w:hAnsiTheme="minorHAnsi" w:cstheme="minorHAnsi"/>
          <w:b/>
          <w:sz w:val="20"/>
          <w:szCs w:val="20"/>
          <w:lang w:val="ka-GE"/>
        </w:rPr>
        <w:t>) (</w:t>
      </w:r>
      <w:r w:rsidR="000B1C85" w:rsidRPr="00CC08C3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133FAE" w:rsidRPr="00CC08C3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C08C3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C08C3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C08C3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CC08C3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C08C3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C08C3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CC08C3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C08C3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C08C3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CC08C3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CC08C3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სრული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და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C08C3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C08C3">
        <w:rPr>
          <w:rFonts w:ascii="Sylfaen" w:hAnsi="Sylfaen" w:cs="Sylfaen"/>
          <w:sz w:val="20"/>
          <w:szCs w:val="20"/>
          <w:lang w:val="ka-GE"/>
        </w:rPr>
        <w:t>ელ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C08C3">
        <w:rPr>
          <w:rFonts w:ascii="Sylfaen" w:hAnsi="Sylfaen" w:cs="Sylfaen"/>
          <w:sz w:val="20"/>
          <w:szCs w:val="20"/>
          <w:lang w:val="ka-GE"/>
        </w:rPr>
        <w:t>ფოსტა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CC08C3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ნომერი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04F22498" w14:textId="2D74302C" w:rsidR="001E1114" w:rsidRPr="00967707" w:rsidRDefault="000B1C85" w:rsidP="0058053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თარიღი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EF0D8F0" w14:textId="34BD518A" w:rsidR="00967707" w:rsidRDefault="00967707" w:rsidP="00580531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u w:val="single"/>
          <w:lang w:val="ka-GE"/>
        </w:rPr>
      </w:pPr>
    </w:p>
    <w:p w14:paraId="6FED0828" w14:textId="77777777" w:rsidR="00967707" w:rsidRPr="00CC08C3" w:rsidRDefault="00967707" w:rsidP="00967707">
      <w:pPr>
        <w:spacing w:after="0" w:line="360" w:lineRule="auto"/>
        <w:jc w:val="both"/>
        <w:rPr>
          <w:rFonts w:cs="Calibri"/>
          <w:sz w:val="20"/>
          <w:szCs w:val="20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C08C3">
        <w:rPr>
          <w:rFonts w:cs="Calibr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პირი</w:t>
      </w:r>
      <w:r w:rsidRPr="00CC08C3">
        <w:rPr>
          <w:rFonts w:cs="Calibri"/>
          <w:sz w:val="20"/>
          <w:szCs w:val="20"/>
          <w:lang w:val="ka-GE"/>
        </w:rPr>
        <w:t xml:space="preserve">: </w:t>
      </w:r>
      <w:r w:rsidRPr="00CC08C3">
        <w:rPr>
          <w:rFonts w:ascii="Sylfaen" w:hAnsi="Sylfaen" w:cs="Sylfaen"/>
          <w:sz w:val="20"/>
          <w:szCs w:val="20"/>
          <w:lang w:val="ka-GE"/>
        </w:rPr>
        <w:t>თემურ ჯანელიძე</w:t>
      </w:r>
    </w:p>
    <w:p w14:paraId="735EE2AF" w14:textId="77777777" w:rsidR="00967707" w:rsidRPr="00CC08C3" w:rsidRDefault="00967707" w:rsidP="00967707">
      <w:pPr>
        <w:spacing w:after="0" w:line="360" w:lineRule="auto"/>
        <w:jc w:val="both"/>
        <w:rPr>
          <w:rFonts w:cs="Calibri"/>
          <w:sz w:val="20"/>
          <w:szCs w:val="20"/>
          <w:lang w:val="ka-GE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შპს</w:t>
      </w:r>
      <w:r w:rsidRPr="00CC08C3">
        <w:rPr>
          <w:rFonts w:cs="Calibri"/>
          <w:sz w:val="20"/>
          <w:szCs w:val="20"/>
          <w:lang w:val="ka-GE"/>
        </w:rPr>
        <w:t xml:space="preserve"> „</w:t>
      </w:r>
      <w:r w:rsidRPr="00CC08C3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C08C3">
        <w:rPr>
          <w:rFonts w:cs="Calibr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უოთერ</w:t>
      </w:r>
      <w:r w:rsidRPr="00CC08C3">
        <w:rPr>
          <w:rFonts w:cs="Calibr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ენდ</w:t>
      </w:r>
      <w:r w:rsidRPr="00CC08C3">
        <w:rPr>
          <w:rFonts w:cs="Calibr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ფაუერი</w:t>
      </w:r>
      <w:r w:rsidRPr="00CC08C3">
        <w:rPr>
          <w:rFonts w:cs="Calibri"/>
          <w:sz w:val="20"/>
          <w:szCs w:val="20"/>
          <w:lang w:val="ka-GE"/>
        </w:rPr>
        <w:t>“</w:t>
      </w:r>
    </w:p>
    <w:p w14:paraId="1A2B5308" w14:textId="77777777" w:rsidR="00967707" w:rsidRPr="00CC08C3" w:rsidRDefault="00967707" w:rsidP="00967707">
      <w:pPr>
        <w:spacing w:after="0" w:line="360" w:lineRule="auto"/>
        <w:jc w:val="both"/>
        <w:rPr>
          <w:rFonts w:cs="Calibri"/>
          <w:sz w:val="20"/>
          <w:szCs w:val="20"/>
          <w:lang w:val="ka-GE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მის</w:t>
      </w:r>
      <w:r w:rsidRPr="00CC08C3">
        <w:rPr>
          <w:rFonts w:cs="Calibri"/>
          <w:sz w:val="20"/>
          <w:szCs w:val="20"/>
          <w:lang w:val="ka-GE"/>
        </w:rPr>
        <w:t xml:space="preserve">.: </w:t>
      </w:r>
      <w:r w:rsidRPr="00CC08C3">
        <w:rPr>
          <w:rFonts w:ascii="Sylfaen" w:hAnsi="Sylfaen" w:cs="Sylfaen"/>
          <w:sz w:val="20"/>
          <w:szCs w:val="20"/>
          <w:lang w:val="ka-GE"/>
        </w:rPr>
        <w:t>ქ</w:t>
      </w:r>
      <w:r w:rsidRPr="00CC08C3">
        <w:rPr>
          <w:rFonts w:cs="Calibri"/>
          <w:sz w:val="20"/>
          <w:szCs w:val="20"/>
          <w:lang w:val="ka-GE"/>
        </w:rPr>
        <w:t xml:space="preserve">. </w:t>
      </w:r>
      <w:r w:rsidRPr="00CC08C3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C08C3">
        <w:rPr>
          <w:rFonts w:cs="Calibri"/>
          <w:sz w:val="20"/>
          <w:szCs w:val="20"/>
          <w:lang w:val="ka-GE"/>
        </w:rPr>
        <w:t xml:space="preserve">, </w:t>
      </w:r>
      <w:r w:rsidRPr="00CC08C3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C08C3">
        <w:rPr>
          <w:rFonts w:cs="Calibri"/>
          <w:sz w:val="20"/>
          <w:szCs w:val="20"/>
          <w:lang w:val="ka-GE"/>
        </w:rPr>
        <w:t xml:space="preserve"> I </w:t>
      </w:r>
      <w:r w:rsidRPr="00CC08C3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C08C3">
        <w:rPr>
          <w:rFonts w:cs="Calibri"/>
          <w:sz w:val="20"/>
          <w:szCs w:val="20"/>
          <w:lang w:val="ka-GE"/>
        </w:rPr>
        <w:t>, 33</w:t>
      </w:r>
    </w:p>
    <w:p w14:paraId="0B1D0C56" w14:textId="77777777" w:rsidR="00967707" w:rsidRPr="00CC08C3" w:rsidRDefault="00967707" w:rsidP="00967707">
      <w:pPr>
        <w:spacing w:after="0" w:line="360" w:lineRule="auto"/>
        <w:jc w:val="both"/>
        <w:rPr>
          <w:rFonts w:cs="Calibri"/>
          <w:sz w:val="20"/>
          <w:szCs w:val="20"/>
          <w:lang w:val="ka-GE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ელ</w:t>
      </w:r>
      <w:r w:rsidRPr="00CC08C3">
        <w:rPr>
          <w:rFonts w:cs="Calibri"/>
          <w:sz w:val="20"/>
          <w:szCs w:val="20"/>
          <w:lang w:val="ka-GE"/>
        </w:rPr>
        <w:t xml:space="preserve">. </w:t>
      </w:r>
      <w:r w:rsidRPr="00CC08C3">
        <w:rPr>
          <w:rFonts w:ascii="Sylfaen" w:hAnsi="Sylfaen" w:cs="Sylfaen"/>
          <w:sz w:val="20"/>
          <w:szCs w:val="20"/>
          <w:lang w:val="ka-GE"/>
        </w:rPr>
        <w:t>ფოსტა</w:t>
      </w:r>
      <w:r w:rsidRPr="00CC08C3">
        <w:rPr>
          <w:rFonts w:cs="Calibri"/>
          <w:sz w:val="20"/>
          <w:szCs w:val="20"/>
          <w:lang w:val="ka-GE"/>
        </w:rPr>
        <w:t xml:space="preserve">: </w:t>
      </w:r>
      <w:r w:rsidRPr="00CC08C3">
        <w:rPr>
          <w:rFonts w:ascii="Sylfaen" w:hAnsi="Sylfaen"/>
          <w:color w:val="0563C1"/>
          <w:sz w:val="20"/>
          <w:szCs w:val="20"/>
          <w:u w:val="single"/>
        </w:rPr>
        <w:t>tjanelidze@gwp.ge</w:t>
      </w:r>
    </w:p>
    <w:p w14:paraId="746EFC15" w14:textId="77777777" w:rsidR="00967707" w:rsidRPr="00CC08C3" w:rsidRDefault="00967707" w:rsidP="00967707">
      <w:pPr>
        <w:spacing w:after="0" w:line="360" w:lineRule="auto"/>
        <w:jc w:val="both"/>
        <w:rPr>
          <w:rFonts w:ascii="Sylfaen" w:hAnsi="Sylfaen"/>
          <w:color w:val="000000"/>
          <w:sz w:val="20"/>
          <w:szCs w:val="20"/>
        </w:rPr>
      </w:pPr>
      <w:r w:rsidRPr="00CC08C3">
        <w:rPr>
          <w:rFonts w:ascii="Sylfaen" w:hAnsi="Sylfaen" w:cs="Sylfaen"/>
          <w:color w:val="000000"/>
          <w:sz w:val="20"/>
          <w:szCs w:val="20"/>
          <w:lang w:val="ka-GE"/>
        </w:rPr>
        <w:t>ტელ</w:t>
      </w:r>
      <w:r w:rsidRPr="00CC08C3">
        <w:rPr>
          <w:rFonts w:cs="Calibri"/>
          <w:color w:val="000000"/>
          <w:sz w:val="20"/>
          <w:szCs w:val="20"/>
          <w:lang w:val="ka-GE"/>
        </w:rPr>
        <w:t xml:space="preserve">.: </w:t>
      </w:r>
      <w:r w:rsidRPr="00CC08C3">
        <w:rPr>
          <w:rFonts w:ascii="Arial" w:hAnsi="Arial" w:cs="Arial"/>
          <w:color w:val="000000"/>
          <w:sz w:val="20"/>
          <w:szCs w:val="20"/>
          <w:lang w:val="ka-GE"/>
        </w:rPr>
        <w:t xml:space="preserve">+995 </w:t>
      </w:r>
      <w:r w:rsidRPr="00CC08C3">
        <w:rPr>
          <w:rFonts w:ascii="Sylfaen" w:hAnsi="Sylfaen"/>
          <w:color w:val="000000"/>
          <w:sz w:val="20"/>
          <w:szCs w:val="20"/>
        </w:rPr>
        <w:t>591 40 58 40</w:t>
      </w:r>
    </w:p>
    <w:p w14:paraId="6EC705E4" w14:textId="6B749C47" w:rsidR="00967707" w:rsidRDefault="00967707" w:rsidP="00580531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u w:val="single"/>
          <w:lang w:val="ka-GE"/>
        </w:rPr>
      </w:pPr>
    </w:p>
    <w:p w14:paraId="65D0580E" w14:textId="77777777" w:rsidR="00967707" w:rsidRPr="00967707" w:rsidRDefault="00967707" w:rsidP="00580531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CC08C3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C08C3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C08C3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1EBFF645" w14:textId="77777777" w:rsidR="00967707" w:rsidRPr="00CC08C3" w:rsidRDefault="00580531" w:rsidP="0096770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იქნება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სრულ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C08C3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C08C3">
        <w:rPr>
          <w:rFonts w:ascii="Sylfaen" w:hAnsi="Sylfaen" w:cs="Sylfaen"/>
          <w:sz w:val="20"/>
          <w:szCs w:val="20"/>
          <w:lang w:val="ka-GE"/>
        </w:rPr>
        <w:t>ა</w:t>
      </w:r>
      <w:r w:rsidRPr="00CC08C3">
        <w:rPr>
          <w:rFonts w:ascii="Sylfaen" w:hAnsi="Sylfaen" w:cs="Sylfaen"/>
          <w:sz w:val="20"/>
          <w:szCs w:val="20"/>
          <w:lang w:val="ka-GE"/>
        </w:rPr>
        <w:t>ნხაზე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967707" w:rsidRPr="00CC08C3">
        <w:rPr>
          <w:rFonts w:ascii="Sylfaen" w:hAnsi="Sylfaen" w:cs="Sylfaen"/>
          <w:sz w:val="20"/>
          <w:szCs w:val="20"/>
          <w:lang w:val="ka-GE"/>
        </w:rPr>
        <w:t>შესყიდვების</w:t>
      </w:r>
      <w:r w:rsidR="00967707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967707" w:rsidRPr="00CC08C3">
        <w:rPr>
          <w:rFonts w:ascii="Sylfaen" w:hAnsi="Sylfaen" w:cs="Sylfaen"/>
          <w:sz w:val="20"/>
          <w:szCs w:val="20"/>
          <w:lang w:val="ka-GE"/>
        </w:rPr>
        <w:t>წარმომადგენელი</w:t>
      </w:r>
      <w:r w:rsidR="00967707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967707" w:rsidRPr="00CC08C3">
        <w:rPr>
          <w:rFonts w:ascii="Sylfaen" w:hAnsi="Sylfaen" w:cs="Sylfaen"/>
          <w:sz w:val="20"/>
          <w:szCs w:val="20"/>
          <w:lang w:val="ka-GE"/>
        </w:rPr>
        <w:t>განახორციელებს</w:t>
      </w:r>
      <w:r w:rsidR="00967707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967707" w:rsidRPr="00CC08C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967707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967707" w:rsidRPr="00CC08C3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="00967707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967707" w:rsidRPr="00CC08C3">
        <w:rPr>
          <w:rFonts w:ascii="Sylfaen" w:hAnsi="Sylfaen" w:cs="Sylfaen"/>
          <w:sz w:val="20"/>
          <w:szCs w:val="20"/>
          <w:lang w:val="ka-GE"/>
        </w:rPr>
        <w:t>ზედამხედველობასა</w:t>
      </w:r>
      <w:r w:rsidR="00967707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967707" w:rsidRPr="00CC08C3">
        <w:rPr>
          <w:rFonts w:ascii="Sylfaen" w:hAnsi="Sylfaen" w:cs="Sylfaen"/>
          <w:sz w:val="20"/>
          <w:szCs w:val="20"/>
          <w:lang w:val="ka-GE"/>
        </w:rPr>
        <w:t>და</w:t>
      </w:r>
      <w:r w:rsidR="00967707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967707" w:rsidRPr="00CC08C3">
        <w:rPr>
          <w:rFonts w:ascii="Sylfaen" w:hAnsi="Sylfaen" w:cs="Sylfaen"/>
          <w:sz w:val="20"/>
          <w:szCs w:val="20"/>
          <w:lang w:val="ka-GE"/>
        </w:rPr>
        <w:t>შემდგომი</w:t>
      </w:r>
      <w:r w:rsidR="00967707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967707" w:rsidRPr="00CC08C3">
        <w:rPr>
          <w:rFonts w:ascii="Sylfaen" w:hAnsi="Sylfaen" w:cs="Sylfaen"/>
          <w:sz w:val="20"/>
          <w:szCs w:val="20"/>
          <w:lang w:val="ka-GE"/>
        </w:rPr>
        <w:t>პროცესის</w:t>
      </w:r>
      <w:r w:rsidR="00967707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967707" w:rsidRPr="00CC08C3">
        <w:rPr>
          <w:rFonts w:ascii="Sylfaen" w:hAnsi="Sylfaen" w:cs="Sylfaen"/>
          <w:sz w:val="20"/>
          <w:szCs w:val="20"/>
          <w:lang w:val="ka-GE"/>
        </w:rPr>
        <w:t>ადმინისტრირებას</w:t>
      </w:r>
      <w:r w:rsidR="00967707" w:rsidRPr="00CC08C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8D236C0" w14:textId="60D5275A" w:rsidR="00237416" w:rsidRPr="00CC08C3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Toc454818556"/>
      <w:bookmarkEnd w:id="0"/>
    </w:p>
    <w:p w14:paraId="138B39FF" w14:textId="6A780BCB" w:rsidR="00734570" w:rsidRPr="00CC08C3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C08C3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C08C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C08C3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C08C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CC08C3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67781E6D" w:rsidR="00E45E7B" w:rsidRPr="00CC08C3" w:rsidRDefault="009E33A4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C08C3">
        <w:rPr>
          <w:rFonts w:asciiTheme="minorHAnsi" w:hAnsiTheme="minorHAnsi" w:cstheme="minorHAnsi"/>
          <w:sz w:val="20"/>
          <w:szCs w:val="20"/>
        </w:rPr>
        <w:t xml:space="preserve">2.1 </w:t>
      </w:r>
      <w:r w:rsidR="00E45E7B" w:rsidRPr="00CC08C3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="00E45E7B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45E7B" w:rsidRPr="00CC08C3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="00E45E7B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45E7B" w:rsidRPr="00CC08C3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="00E45E7B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45E7B" w:rsidRPr="00CC08C3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="00E45E7B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45E7B" w:rsidRPr="00CC08C3">
        <w:rPr>
          <w:rFonts w:ascii="Sylfaen" w:hAnsi="Sylfaen" w:cs="Sylfaen"/>
          <w:sz w:val="20"/>
          <w:szCs w:val="20"/>
          <w:lang w:val="ka-GE"/>
        </w:rPr>
        <w:t>არ</w:t>
      </w:r>
      <w:r w:rsidR="00E45E7B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45E7B" w:rsidRPr="00CC08C3">
        <w:rPr>
          <w:rFonts w:ascii="Sylfaen" w:hAnsi="Sylfaen" w:cs="Sylfaen"/>
          <w:sz w:val="20"/>
          <w:szCs w:val="20"/>
          <w:lang w:val="ka-GE"/>
        </w:rPr>
        <w:t>უნდა</w:t>
      </w:r>
      <w:r w:rsidR="00E45E7B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45E7B" w:rsidRPr="00CC08C3">
        <w:rPr>
          <w:rFonts w:ascii="Sylfaen" w:hAnsi="Sylfaen" w:cs="Sylfaen"/>
          <w:sz w:val="20"/>
          <w:szCs w:val="20"/>
          <w:lang w:val="ka-GE"/>
        </w:rPr>
        <w:t>იყოს</w:t>
      </w:r>
      <w:r w:rsidR="00E45E7B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C08C3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C08C3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C08C3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F203750" w:rsidR="0090279D" w:rsidRPr="00CC08C3" w:rsidRDefault="00E45E7B" w:rsidP="009E33A4">
      <w:pPr>
        <w:pStyle w:val="ListParagraph"/>
        <w:numPr>
          <w:ilvl w:val="1"/>
          <w:numId w:val="23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lastRenderedPageBreak/>
        <w:t>ფასების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მხოლოდ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C08C3">
        <w:rPr>
          <w:rFonts w:ascii="Sylfaen" w:hAnsi="Sylfaen" w:cs="Sylfaen"/>
          <w:sz w:val="20"/>
          <w:szCs w:val="20"/>
          <w:lang w:val="ka-GE"/>
        </w:rPr>
        <w:t>ლარი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CC08C3">
        <w:rPr>
          <w:rFonts w:ascii="Sylfaen" w:hAnsi="Sylfaen" w:cs="Sylfaen"/>
          <w:sz w:val="20"/>
          <w:szCs w:val="20"/>
          <w:lang w:val="ka-GE"/>
        </w:rPr>
        <w:t>ფასები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უნდა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ამ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CC08C3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CC08C3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CC08C3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00E15" w:rsidRPr="00CC08C3">
        <w:rPr>
          <w:rFonts w:ascii="Sylfaen" w:hAnsi="Sylfaen" w:cstheme="minorHAnsi"/>
          <w:sz w:val="20"/>
          <w:szCs w:val="20"/>
          <w:lang w:val="ka-GE"/>
        </w:rPr>
        <w:t xml:space="preserve">მომსახურებასთან </w:t>
      </w:r>
      <w:r w:rsidRPr="00CC08C3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ყველა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ხარჯსა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და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C08C3">
        <w:rPr>
          <w:rFonts w:ascii="Sylfaen" w:hAnsi="Sylfaen" w:cs="Sylfaen"/>
          <w:sz w:val="20"/>
          <w:szCs w:val="20"/>
          <w:lang w:val="ka-GE"/>
        </w:rPr>
        <w:t>მათ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შორის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დღგ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109012CB" w:rsidR="00B47D4C" w:rsidRPr="00CC08C3" w:rsidRDefault="00E45E7B" w:rsidP="009E33A4">
      <w:pPr>
        <w:pStyle w:val="ListParagraph"/>
        <w:numPr>
          <w:ilvl w:val="1"/>
          <w:numId w:val="23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რეტენდენტის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მიერ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ძალაში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უნდა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იყოს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45 </w:t>
      </w:r>
      <w:r w:rsidR="002C066E" w:rsidRPr="00CC08C3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CC08C3">
        <w:rPr>
          <w:rFonts w:ascii="Sylfaen" w:hAnsi="Sylfaen" w:cs="Sylfaen"/>
          <w:sz w:val="20"/>
          <w:szCs w:val="20"/>
          <w:lang w:val="ka-GE"/>
        </w:rPr>
        <w:t>ორმოცდახუთი</w:t>
      </w:r>
      <w:r w:rsidR="002C066E" w:rsidRPr="00CC08C3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C08C3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დღის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4D5BC8B8" w:rsidR="00BB0F01" w:rsidRPr="00CC08C3" w:rsidRDefault="00B97F4F" w:rsidP="009E33A4">
      <w:pPr>
        <w:pStyle w:val="ListParagraph"/>
        <w:numPr>
          <w:ilvl w:val="1"/>
          <w:numId w:val="23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პრეტენდენტ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C08C3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C08C3">
        <w:rPr>
          <w:rFonts w:ascii="Sylfaen" w:hAnsi="Sylfaen" w:cs="Sylfaen"/>
          <w:sz w:val="20"/>
          <w:szCs w:val="20"/>
          <w:lang w:val="ka-GE"/>
        </w:rPr>
        <w:t>ორგანიზაციაში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დასაქმებული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უნდა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იყოს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მაღალი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კვალიფიკაციისა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და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გამოცდილების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მქონე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B31C2" w:rsidRPr="00CC08C3">
        <w:rPr>
          <w:rFonts w:ascii="Sylfaen" w:hAnsi="Sylfaen" w:cs="Sylfaen"/>
          <w:sz w:val="20"/>
          <w:szCs w:val="20"/>
          <w:lang w:val="ka-GE"/>
        </w:rPr>
        <w:t>ინჟინერ</w:t>
      </w:r>
      <w:r w:rsidR="00CB31C2" w:rsidRPr="00CC08C3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CB31C2" w:rsidRPr="00CC08C3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="00CB31C2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B31C2" w:rsidRPr="00CC08C3">
        <w:rPr>
          <w:rFonts w:ascii="Sylfaen" w:hAnsi="Sylfaen" w:cs="Sylfaen"/>
          <w:sz w:val="20"/>
          <w:szCs w:val="20"/>
          <w:lang w:val="ka-GE"/>
        </w:rPr>
        <w:t>პერსონალი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AD8A9D1" w14:textId="77777777" w:rsidR="00052DEC" w:rsidRPr="00CC08C3" w:rsidRDefault="00052DEC" w:rsidP="00052DEC">
      <w:pPr>
        <w:pStyle w:val="ListParagraph"/>
        <w:numPr>
          <w:ilvl w:val="1"/>
          <w:numId w:val="2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უნაღდო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C08C3">
        <w:rPr>
          <w:rFonts w:ascii="Sylfaen" w:hAnsi="Sylfaen" w:cs="Sylfaen"/>
          <w:sz w:val="20"/>
          <w:szCs w:val="20"/>
          <w:lang w:val="ka-GE"/>
        </w:rPr>
        <w:t>შემდეგი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წესით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24F786A7" w14:textId="77777777" w:rsidR="00052DEC" w:rsidRPr="00CC08C3" w:rsidRDefault="00052DEC" w:rsidP="00052DEC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20% </w:t>
      </w:r>
      <w:r w:rsidRPr="00CC08C3">
        <w:rPr>
          <w:rFonts w:ascii="Sylfaen" w:hAnsi="Sylfaen" w:cs="Sylfaen"/>
          <w:sz w:val="20"/>
          <w:szCs w:val="20"/>
          <w:lang w:val="ka-GE"/>
        </w:rPr>
        <w:t>ავანსის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ჩარიცხვა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საბანკო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გარანტიის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წარმოდგენიდან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5 (</w:t>
      </w:r>
      <w:r w:rsidRPr="00CC08C3">
        <w:rPr>
          <w:rFonts w:ascii="Sylfaen" w:hAnsi="Sylfaen" w:cs="Sylfaen"/>
          <w:sz w:val="20"/>
          <w:szCs w:val="20"/>
          <w:lang w:val="ka-GE"/>
        </w:rPr>
        <w:t>ხუთი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C08C3">
        <w:rPr>
          <w:rFonts w:ascii="Sylfaen" w:hAnsi="Sylfaen" w:cs="Sylfaen"/>
          <w:sz w:val="20"/>
          <w:szCs w:val="20"/>
          <w:lang w:val="ka-GE"/>
        </w:rPr>
        <w:t>საბანკო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დღის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განმავლობაში</w:t>
      </w:r>
    </w:p>
    <w:p w14:paraId="46F57255" w14:textId="6BC68466" w:rsidR="00052DEC" w:rsidRPr="006C1240" w:rsidRDefault="00052DEC" w:rsidP="006C1240">
      <w:pPr>
        <w:pStyle w:val="ListParagraph"/>
        <w:spacing w:after="0" w:line="360" w:lineRule="auto"/>
        <w:ind w:left="426"/>
        <w:jc w:val="both"/>
        <w:rPr>
          <w:rFonts w:ascii="Sylfaen" w:hAnsi="Sylfaen" w:cstheme="minorHAnsi"/>
          <w:sz w:val="20"/>
          <w:szCs w:val="20"/>
          <w:lang w:val="es-MX"/>
        </w:rPr>
      </w:pP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80% - </w:t>
      </w:r>
      <w:r w:rsidR="006C1240" w:rsidRPr="00CC08C3">
        <w:rPr>
          <w:rFonts w:ascii="Sylfaen" w:hAnsi="Sylfaen" w:cstheme="minorHAnsi"/>
          <w:sz w:val="20"/>
          <w:szCs w:val="20"/>
          <w:lang w:val="ka-GE"/>
        </w:rPr>
        <w:t xml:space="preserve">სამუშაოს ჩაბარებიდან </w:t>
      </w:r>
      <w:r w:rsidR="006C1240" w:rsidRPr="00CC08C3">
        <w:rPr>
          <w:rFonts w:asciiTheme="minorHAnsi" w:hAnsiTheme="minorHAnsi" w:cstheme="minorHAnsi"/>
          <w:sz w:val="20"/>
          <w:szCs w:val="20"/>
          <w:lang w:val="ka-GE"/>
        </w:rPr>
        <w:t>30 (</w:t>
      </w:r>
      <w:r w:rsidR="006C1240" w:rsidRPr="00CC08C3">
        <w:rPr>
          <w:rFonts w:ascii="Sylfaen" w:hAnsi="Sylfaen" w:cs="Sylfaen"/>
          <w:sz w:val="20"/>
          <w:szCs w:val="20"/>
          <w:lang w:val="ka-GE"/>
        </w:rPr>
        <w:t>ოცდაათი</w:t>
      </w:r>
      <w:r w:rsidR="006C1240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="006C1240" w:rsidRPr="00CC08C3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6C1240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C1240" w:rsidRPr="00CC08C3">
        <w:rPr>
          <w:rFonts w:ascii="Sylfaen" w:hAnsi="Sylfaen" w:cs="Sylfaen"/>
          <w:sz w:val="20"/>
          <w:szCs w:val="20"/>
          <w:lang w:val="ka-GE"/>
        </w:rPr>
        <w:t>დღის ვადაში.</w:t>
      </w:r>
    </w:p>
    <w:p w14:paraId="591A4A77" w14:textId="2EEBB29E" w:rsidR="0090279D" w:rsidRPr="00CC08C3" w:rsidRDefault="00B30838" w:rsidP="009E33A4">
      <w:pPr>
        <w:pStyle w:val="ListParagraph"/>
        <w:numPr>
          <w:ilvl w:val="1"/>
          <w:numId w:val="23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უნდა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იყოს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C08C3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C08C3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C08C3">
        <w:rPr>
          <w:rFonts w:ascii="Sylfaen" w:hAnsi="Sylfaen" w:cs="Sylfaen"/>
          <w:sz w:val="20"/>
          <w:szCs w:val="20"/>
          <w:lang w:val="ka-GE"/>
        </w:rPr>
        <w:t>თავის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და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ერთად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უნდა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ნომერი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272893D6" w:rsidR="00B30838" w:rsidRPr="00CC08C3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შპს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cs="Calibri"/>
          <w:sz w:val="20"/>
          <w:szCs w:val="20"/>
          <w:lang w:val="ka-GE"/>
        </w:rPr>
        <w:t>„</w:t>
      </w:r>
      <w:r w:rsidR="001B5E2E" w:rsidRPr="00CC08C3">
        <w:rPr>
          <w:rFonts w:ascii="Sylfaen" w:hAnsi="Sylfaen" w:cs="Sylfaen"/>
          <w:sz w:val="20"/>
          <w:szCs w:val="20"/>
          <w:lang w:val="ka-GE"/>
        </w:rPr>
        <w:t>რუსთავის წყალი</w:t>
      </w:r>
      <w:r w:rsidRPr="00CC08C3">
        <w:rPr>
          <w:rFonts w:cs="Calibri"/>
          <w:sz w:val="20"/>
          <w:szCs w:val="20"/>
          <w:lang w:val="ka-GE"/>
        </w:rPr>
        <w:t>“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თვითონ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ვადა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C08C3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C08C3">
        <w:rPr>
          <w:rFonts w:ascii="Sylfaen" w:hAnsi="Sylfaen" w:cs="Sylfaen"/>
          <w:sz w:val="20"/>
          <w:szCs w:val="20"/>
          <w:lang w:val="ka-GE"/>
        </w:rPr>
        <w:t>რასაც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C08C3">
        <w:rPr>
          <w:rFonts w:ascii="Sylfaen" w:hAnsi="Sylfaen" w:cs="Sylfaen"/>
          <w:sz w:val="20"/>
          <w:szCs w:val="20"/>
          <w:lang w:val="ka-GE"/>
        </w:rPr>
        <w:t>ან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მისი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ეტაპზე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13CFCABD" w:rsidR="00B30838" w:rsidRPr="00CC08C3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შპს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cs="Calibri"/>
          <w:sz w:val="20"/>
          <w:szCs w:val="20"/>
          <w:lang w:val="ka-GE"/>
        </w:rPr>
        <w:t>„</w:t>
      </w:r>
      <w:r w:rsidR="001B5E2E" w:rsidRPr="00CC08C3">
        <w:rPr>
          <w:rFonts w:ascii="Sylfaen" w:hAnsi="Sylfaen" w:cs="Sylfaen"/>
          <w:sz w:val="20"/>
          <w:szCs w:val="20"/>
          <w:lang w:val="ka-GE"/>
        </w:rPr>
        <w:t>რუსთავის წყალი</w:t>
      </w:r>
      <w:r w:rsidRPr="00CC08C3">
        <w:rPr>
          <w:rFonts w:cs="Calibri"/>
          <w:sz w:val="20"/>
          <w:szCs w:val="20"/>
          <w:lang w:val="ka-GE"/>
        </w:rPr>
        <w:t>“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და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ყველა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C08C3">
        <w:rPr>
          <w:rFonts w:ascii="Sylfaen" w:hAnsi="Sylfaen" w:cs="Sylfaen"/>
          <w:sz w:val="20"/>
          <w:szCs w:val="20"/>
          <w:lang w:val="ka-GE"/>
        </w:rPr>
        <w:t>შპს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cs="Calibri"/>
          <w:sz w:val="20"/>
          <w:szCs w:val="20"/>
          <w:lang w:val="ka-GE"/>
        </w:rPr>
        <w:t>„</w:t>
      </w:r>
      <w:r w:rsidR="001B5E2E" w:rsidRPr="00CC08C3">
        <w:rPr>
          <w:rFonts w:ascii="Sylfaen" w:hAnsi="Sylfaen" w:cs="Sylfaen"/>
          <w:sz w:val="20"/>
          <w:szCs w:val="20"/>
          <w:lang w:val="ka-GE"/>
        </w:rPr>
        <w:t>რუსთავის წყალი</w:t>
      </w:r>
      <w:r w:rsidRPr="00CC08C3">
        <w:rPr>
          <w:rFonts w:cs="Calibri"/>
          <w:sz w:val="20"/>
          <w:szCs w:val="20"/>
          <w:lang w:val="ka-GE"/>
        </w:rPr>
        <w:t>“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არ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არის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მისცეს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ან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ახსნა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C08C3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4D0E1952" w:rsidR="00B30838" w:rsidRPr="00CC08C3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შპს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cs="Calibri"/>
          <w:sz w:val="20"/>
          <w:szCs w:val="20"/>
          <w:lang w:val="ka-GE"/>
        </w:rPr>
        <w:t>„</w:t>
      </w:r>
      <w:r w:rsidR="001B5E2E" w:rsidRPr="00CC08C3">
        <w:rPr>
          <w:rFonts w:ascii="Sylfaen" w:hAnsi="Sylfaen" w:cs="Sylfaen"/>
          <w:sz w:val="20"/>
          <w:szCs w:val="20"/>
          <w:lang w:val="ka-GE"/>
        </w:rPr>
        <w:t>რუსთავის წყალი</w:t>
      </w:r>
      <w:r w:rsidRPr="00CC08C3">
        <w:rPr>
          <w:rFonts w:cs="Calibri"/>
          <w:sz w:val="20"/>
          <w:szCs w:val="20"/>
          <w:lang w:val="ka-GE"/>
        </w:rPr>
        <w:t>“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სახის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C08C3">
        <w:rPr>
          <w:rFonts w:ascii="Sylfaen" w:hAnsi="Sylfaen" w:cs="Sylfaen"/>
          <w:sz w:val="20"/>
          <w:szCs w:val="20"/>
          <w:lang w:val="ka-GE"/>
        </w:rPr>
        <w:t>ასევე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ან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მისი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C08C3">
        <w:rPr>
          <w:rFonts w:ascii="Sylfaen" w:hAnsi="Sylfaen" w:cs="Sylfaen"/>
          <w:sz w:val="20"/>
          <w:szCs w:val="20"/>
          <w:lang w:val="ka-GE"/>
        </w:rPr>
        <w:t>იმ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C08C3">
        <w:rPr>
          <w:rFonts w:ascii="Sylfaen" w:hAnsi="Sylfaen" w:cs="Sylfaen"/>
          <w:sz w:val="20"/>
          <w:szCs w:val="20"/>
          <w:lang w:val="ka-GE"/>
        </w:rPr>
        <w:t>თუ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C08C3">
        <w:rPr>
          <w:rFonts w:ascii="Sylfaen" w:hAnsi="Sylfaen" w:cs="Sylfaen"/>
          <w:sz w:val="20"/>
          <w:szCs w:val="20"/>
          <w:lang w:val="ka-GE"/>
        </w:rPr>
        <w:t>რომ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არ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ან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C08C3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იქნება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3126701" w14:textId="28EC03E1" w:rsidR="00B30838" w:rsidRPr="00CC08C3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გთხოვთ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გაითვალისწინოთ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C08C3">
        <w:rPr>
          <w:rFonts w:ascii="Sylfaen" w:hAnsi="Sylfaen" w:cs="Sylfaen"/>
          <w:sz w:val="20"/>
          <w:szCs w:val="20"/>
          <w:lang w:val="ka-GE"/>
        </w:rPr>
        <w:t>რომ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შპს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cs="Calibri"/>
          <w:sz w:val="20"/>
          <w:szCs w:val="20"/>
          <w:lang w:val="ka-GE"/>
        </w:rPr>
        <w:t>„</w:t>
      </w:r>
      <w:r w:rsidR="004B5A0E" w:rsidRPr="00CC08C3">
        <w:rPr>
          <w:rFonts w:ascii="Sylfaen" w:hAnsi="Sylfaen" w:cs="Sylfaen"/>
          <w:sz w:val="20"/>
          <w:szCs w:val="20"/>
          <w:lang w:val="ka-GE"/>
        </w:rPr>
        <w:t>რუსთავის წყალი</w:t>
      </w:r>
      <w:r w:rsidRPr="00CC08C3">
        <w:rPr>
          <w:rFonts w:cs="Calibri"/>
          <w:sz w:val="20"/>
          <w:szCs w:val="20"/>
          <w:lang w:val="ka-GE"/>
        </w:rPr>
        <w:t>“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არ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მიიღ</w:t>
      </w:r>
      <w:r w:rsidR="00BF664C" w:rsidRPr="00CC08C3">
        <w:rPr>
          <w:rFonts w:ascii="Sylfaen" w:hAnsi="Sylfaen" w:cs="Sylfaen"/>
          <w:sz w:val="20"/>
          <w:szCs w:val="20"/>
          <w:lang w:val="ka-GE"/>
        </w:rPr>
        <w:t>ე</w:t>
      </w:r>
      <w:r w:rsidRPr="00CC08C3">
        <w:rPr>
          <w:rFonts w:ascii="Sylfaen" w:hAnsi="Sylfaen" w:cs="Sylfaen"/>
          <w:sz w:val="20"/>
          <w:szCs w:val="20"/>
          <w:lang w:val="ka-GE"/>
        </w:rPr>
        <w:t>ბს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არავითარ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ზეპირ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შეკითხვას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ინფორმაციის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C08C3">
        <w:rPr>
          <w:rFonts w:ascii="Sylfaen" w:hAnsi="Sylfaen" w:cs="Sylfaen"/>
          <w:sz w:val="20"/>
          <w:szCs w:val="20"/>
          <w:lang w:val="ka-GE"/>
        </w:rPr>
        <w:t>გამონაკლისის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სახით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მიიღება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შეკითხვები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ტელეფონით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504AB5C" w14:textId="77777777" w:rsidR="000202A5" w:rsidRPr="00CC08C3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20"/>
          <w:szCs w:val="20"/>
          <w:lang w:val="ka-GE"/>
        </w:rPr>
      </w:pPr>
    </w:p>
    <w:p w14:paraId="22D92BCB" w14:textId="64A5AABB" w:rsidR="000202A5" w:rsidRPr="00CC08C3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20"/>
          <w:szCs w:val="20"/>
          <w:lang w:val="es-MX"/>
        </w:rPr>
      </w:pPr>
      <w:r w:rsidRPr="00CC08C3">
        <w:rPr>
          <w:rFonts w:ascii="Sylfaen" w:hAnsi="Sylfaen" w:cs="Sylfaen"/>
          <w:b/>
          <w:i/>
          <w:sz w:val="20"/>
          <w:szCs w:val="20"/>
          <w:lang w:val="ka-GE"/>
        </w:rPr>
        <w:t>შენიშვნა</w:t>
      </w:r>
      <w:r w:rsidRPr="00CC08C3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: </w:t>
      </w:r>
      <w:r w:rsidRPr="00CC08C3">
        <w:rPr>
          <w:rFonts w:ascii="Sylfaen" w:hAnsi="Sylfaen" w:cs="Sylfaen"/>
          <w:b/>
          <w:i/>
          <w:sz w:val="20"/>
          <w:szCs w:val="20"/>
          <w:lang w:val="ka-GE"/>
        </w:rPr>
        <w:t>ნებისმიერი</w:t>
      </w:r>
      <w:r w:rsidRPr="00CC08C3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b/>
          <w:i/>
          <w:sz w:val="20"/>
          <w:szCs w:val="20"/>
          <w:lang w:val="ka-GE"/>
        </w:rPr>
        <w:t>სხვა</w:t>
      </w:r>
      <w:r w:rsidRPr="00CC08C3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b/>
          <w:i/>
          <w:sz w:val="20"/>
          <w:szCs w:val="20"/>
          <w:lang w:val="ka-GE"/>
        </w:rPr>
        <w:t>ინფორმაცია</w:t>
      </w:r>
      <w:r w:rsidRPr="00CC08C3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, </w:t>
      </w:r>
      <w:r w:rsidRPr="00CC08C3">
        <w:rPr>
          <w:rFonts w:ascii="Sylfaen" w:hAnsi="Sylfaen" w:cs="Sylfaen"/>
          <w:b/>
          <w:i/>
          <w:sz w:val="20"/>
          <w:szCs w:val="20"/>
          <w:lang w:val="ka-GE"/>
        </w:rPr>
        <w:t>მოპოვებული</w:t>
      </w:r>
      <w:r w:rsidRPr="00CC08C3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b/>
          <w:i/>
          <w:sz w:val="20"/>
          <w:szCs w:val="20"/>
          <w:lang w:val="ka-GE"/>
        </w:rPr>
        <w:t>სხვა</w:t>
      </w:r>
      <w:r w:rsidRPr="00CC08C3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b/>
          <w:i/>
          <w:sz w:val="20"/>
          <w:szCs w:val="20"/>
          <w:lang w:val="ka-GE"/>
        </w:rPr>
        <w:t>გზით</w:t>
      </w:r>
      <w:r w:rsidRPr="00CC08C3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b/>
          <w:i/>
          <w:sz w:val="20"/>
          <w:szCs w:val="20"/>
          <w:lang w:val="ka-GE"/>
        </w:rPr>
        <w:t>არ</w:t>
      </w:r>
      <w:r w:rsidRPr="00CC08C3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b/>
          <w:i/>
          <w:sz w:val="20"/>
          <w:szCs w:val="20"/>
          <w:lang w:val="ka-GE"/>
        </w:rPr>
        <w:t>იქნება</w:t>
      </w:r>
      <w:r w:rsidRPr="00CC08C3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b/>
          <w:i/>
          <w:sz w:val="20"/>
          <w:szCs w:val="20"/>
          <w:lang w:val="ka-GE"/>
        </w:rPr>
        <w:t>ოფიციალური</w:t>
      </w:r>
      <w:r w:rsidRPr="00CC08C3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b/>
          <w:i/>
          <w:sz w:val="20"/>
          <w:szCs w:val="20"/>
          <w:lang w:val="ka-GE"/>
        </w:rPr>
        <w:t>და</w:t>
      </w:r>
      <w:r w:rsidRPr="00CC08C3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b/>
          <w:i/>
          <w:sz w:val="20"/>
          <w:szCs w:val="20"/>
          <w:lang w:val="ka-GE"/>
        </w:rPr>
        <w:t>არ</w:t>
      </w:r>
      <w:r w:rsidRPr="00CC08C3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b/>
          <w:i/>
          <w:sz w:val="20"/>
          <w:szCs w:val="20"/>
          <w:lang w:val="ka-GE"/>
        </w:rPr>
        <w:t>წარმოშობს</w:t>
      </w:r>
      <w:r w:rsidRPr="00CC08C3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b/>
          <w:i/>
          <w:sz w:val="20"/>
          <w:szCs w:val="20"/>
          <w:lang w:val="ka-GE"/>
        </w:rPr>
        <w:t>არავითარ</w:t>
      </w:r>
      <w:r w:rsidRPr="00CC08C3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b/>
          <w:i/>
          <w:sz w:val="20"/>
          <w:szCs w:val="20"/>
          <w:lang w:val="ka-GE"/>
        </w:rPr>
        <w:t>ვალდებულებას</w:t>
      </w:r>
      <w:r w:rsidRPr="00CC08C3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b/>
          <w:i/>
          <w:sz w:val="20"/>
          <w:szCs w:val="20"/>
          <w:lang w:val="ka-GE"/>
        </w:rPr>
        <w:t>შპს</w:t>
      </w:r>
      <w:r w:rsidRPr="00CC08C3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CC08C3">
        <w:rPr>
          <w:rFonts w:cs="Calibri"/>
          <w:b/>
          <w:i/>
          <w:sz w:val="20"/>
          <w:szCs w:val="20"/>
          <w:lang w:val="ka-GE"/>
        </w:rPr>
        <w:t>„</w:t>
      </w:r>
      <w:r w:rsidR="007C22DF" w:rsidRPr="00CC08C3">
        <w:rPr>
          <w:rFonts w:ascii="Sylfaen" w:hAnsi="Sylfaen" w:cs="Sylfaen"/>
          <w:b/>
          <w:i/>
          <w:sz w:val="20"/>
          <w:szCs w:val="20"/>
          <w:lang w:val="ka-GE"/>
        </w:rPr>
        <w:t>რუსთავის წყლის</w:t>
      </w:r>
      <w:r w:rsidRPr="00CC08C3">
        <w:rPr>
          <w:rFonts w:cs="Calibri"/>
          <w:b/>
          <w:i/>
          <w:sz w:val="20"/>
          <w:szCs w:val="20"/>
          <w:lang w:val="ka-GE"/>
        </w:rPr>
        <w:t>“</w:t>
      </w:r>
      <w:r w:rsidRPr="00CC08C3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b/>
          <w:i/>
          <w:sz w:val="20"/>
          <w:szCs w:val="20"/>
          <w:lang w:val="ka-GE"/>
        </w:rPr>
        <w:t>მხრიდან</w:t>
      </w:r>
      <w:r w:rsidRPr="00CC08C3">
        <w:rPr>
          <w:rFonts w:asciiTheme="minorHAnsi" w:hAnsiTheme="minorHAnsi" w:cstheme="minorHAnsi"/>
          <w:b/>
          <w:i/>
          <w:sz w:val="20"/>
          <w:szCs w:val="20"/>
          <w:lang w:val="ka-GE"/>
        </w:rPr>
        <w:t>.</w:t>
      </w:r>
    </w:p>
    <w:p w14:paraId="4CF10B4F" w14:textId="77777777" w:rsidR="000202A5" w:rsidRPr="00CC08C3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901A9" w14:textId="2FD657BF" w:rsidR="000202A5" w:rsidRPr="00CC08C3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t>განმარტებებზე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პასუხი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ყველა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გაეგზავნება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ფოსტის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საშუალებით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C08C3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ყველა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უნდა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მოქმედი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ფოსტის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C08C3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შემოწმდება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რეგულარულად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4D31B4B" w14:textId="77777777" w:rsidR="00A50438" w:rsidRPr="00CC08C3" w:rsidRDefault="00A50438" w:rsidP="00A35317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CC08C3" w:rsidRDefault="000202A5" w:rsidP="009E33A4">
      <w:pPr>
        <w:pStyle w:val="ListParagraph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Toc454818559"/>
      <w:r w:rsidRPr="00CC08C3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C08C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C08C3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C08C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C08C3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C08C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C08C3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C08C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1"/>
    </w:p>
    <w:p w14:paraId="1D8AF97D" w14:textId="77777777" w:rsidR="002B33AD" w:rsidRPr="00CC08C3" w:rsidRDefault="000202A5" w:rsidP="009E33A4">
      <w:pPr>
        <w:pStyle w:val="ListParagraph"/>
        <w:numPr>
          <w:ilvl w:val="1"/>
          <w:numId w:val="2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C08C3">
        <w:rPr>
          <w:rFonts w:ascii="Sylfaen" w:hAnsi="Sylfaen" w:cs="Sylfaen"/>
          <w:sz w:val="20"/>
          <w:szCs w:val="20"/>
          <w:lang w:val="ka-GE"/>
        </w:rPr>
        <w:lastRenderedPageBreak/>
        <w:t>ანგარიშსწორებ</w:t>
      </w:r>
      <w:r w:rsidR="00670B37" w:rsidRPr="00CC08C3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C08C3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უნაღდო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="002B33AD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2B33AD" w:rsidRPr="00CC08C3">
        <w:rPr>
          <w:rFonts w:ascii="Sylfaen" w:hAnsi="Sylfaen" w:cs="Sylfaen"/>
          <w:sz w:val="20"/>
          <w:szCs w:val="20"/>
          <w:lang w:val="ka-GE"/>
        </w:rPr>
        <w:t>შემდეგი</w:t>
      </w:r>
      <w:r w:rsidR="002B33AD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B33AD" w:rsidRPr="00CC08C3">
        <w:rPr>
          <w:rFonts w:ascii="Sylfaen" w:hAnsi="Sylfaen" w:cs="Sylfaen"/>
          <w:sz w:val="20"/>
          <w:szCs w:val="20"/>
          <w:lang w:val="ka-GE"/>
        </w:rPr>
        <w:t>წესით</w:t>
      </w:r>
      <w:r w:rsidR="002B33AD" w:rsidRPr="00CC08C3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BE9AB76" w14:textId="77777777" w:rsidR="002B33AD" w:rsidRPr="00CC08C3" w:rsidRDefault="002B33AD" w:rsidP="002B33AD">
      <w:pPr>
        <w:pStyle w:val="ListParagraph"/>
        <w:spacing w:after="0" w:line="360" w:lineRule="auto"/>
        <w:ind w:left="426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20% </w:t>
      </w:r>
      <w:r w:rsidRPr="00CC08C3">
        <w:rPr>
          <w:rFonts w:ascii="Sylfaen" w:hAnsi="Sylfaen" w:cs="Sylfaen"/>
          <w:sz w:val="20"/>
          <w:szCs w:val="20"/>
          <w:lang w:val="ka-GE"/>
        </w:rPr>
        <w:t>ავანსის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ჩარიცხვა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საბანკო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გარანტიის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წარმოდგენიდან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5 (</w:t>
      </w:r>
      <w:r w:rsidRPr="00CC08C3">
        <w:rPr>
          <w:rFonts w:ascii="Sylfaen" w:hAnsi="Sylfaen" w:cs="Sylfaen"/>
          <w:sz w:val="20"/>
          <w:szCs w:val="20"/>
          <w:lang w:val="ka-GE"/>
        </w:rPr>
        <w:t>ხუთი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C08C3">
        <w:rPr>
          <w:rFonts w:ascii="Sylfaen" w:hAnsi="Sylfaen" w:cs="Sylfaen"/>
          <w:sz w:val="20"/>
          <w:szCs w:val="20"/>
          <w:lang w:val="ka-GE"/>
        </w:rPr>
        <w:t>საბანკო</w:t>
      </w:r>
      <w:r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hAnsi="Sylfaen" w:cs="Sylfaen"/>
          <w:sz w:val="20"/>
          <w:szCs w:val="20"/>
          <w:lang w:val="ka-GE"/>
        </w:rPr>
        <w:t>დღის</w:t>
      </w:r>
      <w:r w:rsidRPr="00CC08C3">
        <w:rPr>
          <w:rFonts w:ascii="Sylfaen" w:hAnsi="Sylfaen" w:cstheme="minorHAnsi"/>
          <w:sz w:val="20"/>
          <w:szCs w:val="20"/>
          <w:lang w:val="ka-GE"/>
        </w:rPr>
        <w:t xml:space="preserve"> განმავლობაში</w:t>
      </w:r>
    </w:p>
    <w:p w14:paraId="7FA4AEC4" w14:textId="61CD1F34" w:rsidR="00833770" w:rsidRPr="00CC08C3" w:rsidRDefault="002B33AD" w:rsidP="002B33AD">
      <w:pPr>
        <w:pStyle w:val="ListParagraph"/>
        <w:spacing w:after="0" w:line="360" w:lineRule="auto"/>
        <w:ind w:left="426"/>
        <w:jc w:val="both"/>
        <w:rPr>
          <w:rFonts w:ascii="Sylfaen" w:hAnsi="Sylfaen" w:cstheme="minorHAnsi"/>
          <w:sz w:val="20"/>
          <w:szCs w:val="20"/>
          <w:lang w:val="es-MX"/>
        </w:rPr>
      </w:pPr>
      <w:r w:rsidRPr="00CC08C3">
        <w:rPr>
          <w:rFonts w:ascii="Sylfaen" w:hAnsi="Sylfaen" w:cstheme="minorHAnsi"/>
          <w:sz w:val="20"/>
          <w:szCs w:val="20"/>
          <w:lang w:val="ka-GE"/>
        </w:rPr>
        <w:t>80% -</w:t>
      </w:r>
      <w:r w:rsidR="00052DEC" w:rsidRPr="00CC08C3">
        <w:rPr>
          <w:rFonts w:ascii="Sylfaen" w:hAnsi="Sylfaen" w:cstheme="minorHAnsi"/>
          <w:sz w:val="20"/>
          <w:szCs w:val="20"/>
          <w:lang w:val="ka-GE"/>
        </w:rPr>
        <w:t xml:space="preserve"> სამუშაოს ჩაბარებიდან</w:t>
      </w:r>
      <w:r w:rsidRPr="00CC08C3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202A5" w:rsidRPr="00CC08C3">
        <w:rPr>
          <w:rFonts w:asciiTheme="minorHAnsi" w:hAnsiTheme="minorHAnsi" w:cstheme="minorHAnsi"/>
          <w:sz w:val="20"/>
          <w:szCs w:val="20"/>
          <w:lang w:val="ka-GE"/>
        </w:rPr>
        <w:t>30 (</w:t>
      </w:r>
      <w:r w:rsidR="000202A5" w:rsidRPr="00CC08C3">
        <w:rPr>
          <w:rFonts w:ascii="Sylfaen" w:hAnsi="Sylfaen" w:cs="Sylfaen"/>
          <w:sz w:val="20"/>
          <w:szCs w:val="20"/>
          <w:lang w:val="ka-GE"/>
        </w:rPr>
        <w:t>ოცდაათი</w:t>
      </w:r>
      <w:r w:rsidR="000202A5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="000202A5" w:rsidRPr="00CC08C3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0202A5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52DEC" w:rsidRPr="00CC08C3">
        <w:rPr>
          <w:rFonts w:ascii="Sylfaen" w:hAnsi="Sylfaen" w:cs="Sylfaen"/>
          <w:sz w:val="20"/>
          <w:szCs w:val="20"/>
          <w:lang w:val="ka-GE"/>
        </w:rPr>
        <w:t xml:space="preserve">დღის ვადაში. </w:t>
      </w:r>
    </w:p>
    <w:p w14:paraId="183BAFC0" w14:textId="77777777" w:rsidR="00110CCE" w:rsidRPr="00CC08C3" w:rsidRDefault="00110CCE" w:rsidP="00110CC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CC08C3" w:rsidRDefault="006F7D8B" w:rsidP="009E33A4">
      <w:pPr>
        <w:pStyle w:val="ListParagraph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60"/>
      <w:r w:rsidRPr="00CC08C3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2"/>
      <w:r w:rsidR="000202A5" w:rsidRPr="00CC08C3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CC08C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CC08C3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C08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C08C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2B231032" w:rsidR="004A3BD8" w:rsidRPr="00CF1002" w:rsidRDefault="00CF1002" w:rsidP="00CF1002">
      <w:pPr>
        <w:pStyle w:val="ListParagraph"/>
        <w:numPr>
          <w:ilvl w:val="1"/>
          <w:numId w:val="2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</w:t>
      </w:r>
      <w:r w:rsidR="004A3BD8" w:rsidRPr="00CF100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4A3BD8" w:rsidRPr="00CF100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A3BD8" w:rsidRPr="00CF1002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="004A3BD8" w:rsidRPr="00CF100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4A3BD8" w:rsidRPr="00CF100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4A3BD8" w:rsidRPr="00CF100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A3BD8" w:rsidRPr="00CF1002">
        <w:rPr>
          <w:rFonts w:ascii="Sylfaen" w:hAnsi="Sylfaen" w:cs="Sylfaen"/>
          <w:sz w:val="20"/>
          <w:szCs w:val="20"/>
          <w:lang w:val="ka-GE"/>
        </w:rPr>
        <w:t>მოკლე</w:t>
      </w:r>
      <w:r w:rsidR="004A3BD8" w:rsidRPr="00CF100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A3BD8" w:rsidRPr="00CF1002">
        <w:rPr>
          <w:rFonts w:ascii="Sylfaen" w:hAnsi="Sylfaen" w:cs="Sylfaen"/>
          <w:sz w:val="20"/>
          <w:szCs w:val="20"/>
          <w:lang w:val="ka-GE"/>
        </w:rPr>
        <w:t>წარდგენა</w:t>
      </w:r>
      <w:r w:rsidR="004A3BD8" w:rsidRPr="00CF100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4A3BD8" w:rsidRPr="00CF1002">
        <w:rPr>
          <w:rFonts w:ascii="Sylfaen" w:hAnsi="Sylfaen" w:cs="Sylfaen"/>
          <w:sz w:val="20"/>
          <w:szCs w:val="20"/>
          <w:lang w:val="ka-GE"/>
        </w:rPr>
        <w:t>ნომერი</w:t>
      </w:r>
      <w:r w:rsidR="004A3BD8" w:rsidRPr="00CF1002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90C6457" w14:textId="5B9F1FF7" w:rsidR="004A3BD8" w:rsidRPr="00CF1002" w:rsidRDefault="00CF1002" w:rsidP="00CF1002">
      <w:pPr>
        <w:pStyle w:val="ListParagraph"/>
        <w:numPr>
          <w:ilvl w:val="1"/>
          <w:numId w:val="2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</w:t>
      </w:r>
      <w:r w:rsidR="004A3BD8" w:rsidRPr="00CF1002">
        <w:rPr>
          <w:rFonts w:ascii="Sylfaen" w:hAnsi="Sylfaen" w:cs="Sylfaen"/>
          <w:sz w:val="20"/>
          <w:szCs w:val="20"/>
          <w:lang w:val="ka-GE"/>
        </w:rPr>
        <w:t>კომერციული</w:t>
      </w:r>
      <w:r w:rsidR="004A3BD8" w:rsidRPr="00CF100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A3BD8" w:rsidRPr="00CF100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="004A3BD8" w:rsidRPr="00CF100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4A3BD8" w:rsidRPr="00CF1002">
        <w:rPr>
          <w:rFonts w:ascii="Sylfaen" w:hAnsi="Sylfaen" w:cs="Sylfaen"/>
          <w:sz w:val="20"/>
          <w:szCs w:val="20"/>
          <w:lang w:val="ka-GE"/>
        </w:rPr>
        <w:t>რომელიც</w:t>
      </w:r>
      <w:r w:rsidR="004A3BD8" w:rsidRPr="00CF100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A3BD8" w:rsidRPr="00CF1002">
        <w:rPr>
          <w:rFonts w:ascii="Sylfaen" w:hAnsi="Sylfaen" w:cs="Sylfaen"/>
          <w:sz w:val="20"/>
          <w:szCs w:val="20"/>
          <w:lang w:val="ka-GE"/>
        </w:rPr>
        <w:t>უნდა</w:t>
      </w:r>
      <w:r w:rsidR="004A3BD8" w:rsidRPr="00CF100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A3BD8" w:rsidRPr="00CF100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="004A3BD8" w:rsidRPr="00CF100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A3BD8" w:rsidRPr="00CF1002">
        <w:rPr>
          <w:rFonts w:ascii="Sylfaen" w:hAnsi="Sylfaen" w:cs="Sylfaen"/>
          <w:sz w:val="20"/>
          <w:szCs w:val="20"/>
          <w:lang w:val="ka-GE"/>
        </w:rPr>
        <w:t>შესყიდვის</w:t>
      </w:r>
      <w:r w:rsidR="004A3BD8" w:rsidRPr="00CF100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A3BD8" w:rsidRPr="00CF1002">
        <w:rPr>
          <w:rFonts w:ascii="Sylfaen" w:hAnsi="Sylfaen" w:cs="Sylfaen"/>
          <w:sz w:val="20"/>
          <w:szCs w:val="20"/>
          <w:lang w:val="ka-GE"/>
        </w:rPr>
        <w:t>ობიექტის</w:t>
      </w:r>
      <w:r w:rsidR="004A3BD8" w:rsidRPr="00CF100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A3BD8" w:rsidRPr="00CF1002">
        <w:rPr>
          <w:rFonts w:ascii="Sylfaen" w:hAnsi="Sylfaen" w:cs="Sylfaen"/>
          <w:sz w:val="20"/>
          <w:szCs w:val="20"/>
          <w:lang w:val="ka-GE"/>
        </w:rPr>
        <w:t>ღირებულებას</w:t>
      </w:r>
      <w:r w:rsidR="00545EAE" w:rsidRPr="00CF100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Sylfaen" w:hAnsi="Sylfaen" w:cstheme="minorHAnsi"/>
          <w:sz w:val="20"/>
          <w:szCs w:val="20"/>
          <w:lang w:val="ka-GE"/>
        </w:rPr>
        <w:t xml:space="preserve">         </w:t>
      </w:r>
      <w:r w:rsidR="00545EAE" w:rsidRPr="00CF1002">
        <w:rPr>
          <w:rFonts w:asciiTheme="minorHAnsi" w:hAnsiTheme="minorHAnsi" w:cstheme="minorHAnsi"/>
          <w:sz w:val="20"/>
          <w:szCs w:val="20"/>
        </w:rPr>
        <w:t>(</w:t>
      </w:r>
      <w:r w:rsidR="00545EAE" w:rsidRPr="00CF1002">
        <w:rPr>
          <w:rFonts w:ascii="Sylfaen" w:hAnsi="Sylfaen" w:cs="Sylfaen"/>
          <w:sz w:val="20"/>
          <w:szCs w:val="20"/>
          <w:lang w:val="ka-GE"/>
        </w:rPr>
        <w:t>სრულად</w:t>
      </w:r>
      <w:r w:rsidR="00545EAE" w:rsidRPr="00CF100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45EAE" w:rsidRPr="00CF1002">
        <w:rPr>
          <w:rFonts w:ascii="Sylfaen" w:hAnsi="Sylfaen" w:cs="Sylfaen"/>
          <w:sz w:val="20"/>
          <w:szCs w:val="20"/>
          <w:lang w:val="ka-GE"/>
        </w:rPr>
        <w:t>შევსებული</w:t>
      </w:r>
      <w:r w:rsidR="00545EAE" w:rsidRPr="00CF100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45EAE" w:rsidRPr="00CF1002">
        <w:rPr>
          <w:rFonts w:ascii="Sylfaen" w:hAnsi="Sylfaen" w:cs="Sylfaen"/>
          <w:sz w:val="20"/>
          <w:szCs w:val="20"/>
          <w:lang w:val="ka-GE"/>
        </w:rPr>
        <w:t>დანართი</w:t>
      </w:r>
      <w:r w:rsidR="00545EAE" w:rsidRPr="00CF1002">
        <w:rPr>
          <w:rFonts w:asciiTheme="minorHAnsi" w:hAnsiTheme="minorHAnsi" w:cstheme="minorHAnsi"/>
          <w:sz w:val="20"/>
          <w:szCs w:val="20"/>
          <w:lang w:val="ka-GE"/>
        </w:rPr>
        <w:t xml:space="preserve"> #1)</w:t>
      </w:r>
      <w:r w:rsidR="004A3BD8" w:rsidRPr="00CF100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6A8824DD" w14:textId="51618862" w:rsidR="004A3BD8" w:rsidRPr="00CC08C3" w:rsidRDefault="00CF1002" w:rsidP="00CF1002">
      <w:pPr>
        <w:pStyle w:val="ListParagraph"/>
        <w:numPr>
          <w:ilvl w:val="1"/>
          <w:numId w:val="2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4A3BD8" w:rsidRPr="00CC08C3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4A3BD8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A3BD8" w:rsidRPr="00CC08C3">
        <w:rPr>
          <w:rFonts w:ascii="Sylfaen" w:hAnsi="Sylfaen" w:cs="Sylfaen"/>
          <w:sz w:val="20"/>
          <w:szCs w:val="20"/>
          <w:lang w:val="ka-GE"/>
        </w:rPr>
        <w:t>სრული</w:t>
      </w:r>
      <w:r w:rsidR="004A3BD8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A3BD8" w:rsidRPr="00CC08C3">
        <w:rPr>
          <w:rFonts w:ascii="Sylfaen" w:hAnsi="Sylfaen" w:cs="Sylfaen"/>
          <w:sz w:val="20"/>
          <w:szCs w:val="20"/>
          <w:lang w:val="ka-GE"/>
        </w:rPr>
        <w:t>რეკვ</w:t>
      </w:r>
      <w:bookmarkStart w:id="3" w:name="_GoBack"/>
      <w:bookmarkEnd w:id="3"/>
      <w:r w:rsidR="004A3BD8" w:rsidRPr="00CC08C3">
        <w:rPr>
          <w:rFonts w:ascii="Sylfaen" w:hAnsi="Sylfaen" w:cs="Sylfaen"/>
          <w:sz w:val="20"/>
          <w:szCs w:val="20"/>
          <w:lang w:val="ka-GE"/>
        </w:rPr>
        <w:t>იზიტები</w:t>
      </w:r>
      <w:r w:rsidR="004A3BD8" w:rsidRPr="00CC08C3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28FDEFBA" w14:textId="0B031221" w:rsidR="004A3BD8" w:rsidRPr="00CC08C3" w:rsidRDefault="00CF1002" w:rsidP="00CF1002">
      <w:pPr>
        <w:pStyle w:val="ListParagraph"/>
        <w:numPr>
          <w:ilvl w:val="1"/>
          <w:numId w:val="2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4A3BD8" w:rsidRPr="00CC08C3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="004A3BD8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A3BD8" w:rsidRPr="00CC08C3">
        <w:rPr>
          <w:rFonts w:ascii="Sylfaen" w:hAnsi="Sylfaen" w:cs="Sylfaen"/>
          <w:sz w:val="20"/>
          <w:szCs w:val="20"/>
          <w:lang w:val="ka-GE"/>
        </w:rPr>
        <w:t>სამეწარმეო</w:t>
      </w:r>
      <w:r w:rsidR="004A3BD8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A3BD8" w:rsidRPr="00CC08C3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4A3BD8" w:rsidRPr="00CC08C3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51ADBDCB" w14:textId="028CC5EA" w:rsidR="009567A7" w:rsidRPr="00CC08C3" w:rsidRDefault="00CF1002" w:rsidP="00CF1002">
      <w:pPr>
        <w:pStyle w:val="ListParagraph"/>
        <w:numPr>
          <w:ilvl w:val="1"/>
          <w:numId w:val="2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9567A7" w:rsidRPr="00CC08C3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9567A7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9567A7" w:rsidRPr="00CC08C3">
        <w:rPr>
          <w:rFonts w:ascii="Sylfaen" w:hAnsi="Sylfaen" w:cs="Sylfaen"/>
          <w:sz w:val="20"/>
          <w:szCs w:val="20"/>
          <w:lang w:val="ka-GE"/>
        </w:rPr>
        <w:t>და</w:t>
      </w:r>
      <w:r w:rsidR="009567A7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9567A7" w:rsidRPr="00CC08C3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9567A7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9567A7" w:rsidRPr="00CC08C3">
        <w:rPr>
          <w:rFonts w:ascii="Sylfaen" w:hAnsi="Sylfaen" w:cs="Sylfaen"/>
          <w:sz w:val="20"/>
          <w:szCs w:val="20"/>
          <w:lang w:val="ka-GE"/>
        </w:rPr>
        <w:t>პირობები</w:t>
      </w:r>
      <w:r w:rsidR="009567A7" w:rsidRPr="00CC08C3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D30CE0F" w14:textId="3227B8EA" w:rsidR="00277B3E" w:rsidRPr="00CC08C3" w:rsidRDefault="00CF1002" w:rsidP="00CF1002">
      <w:pPr>
        <w:pStyle w:val="ListParagraph"/>
        <w:numPr>
          <w:ilvl w:val="1"/>
          <w:numId w:val="2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277B3E" w:rsidRPr="00CC08C3">
        <w:rPr>
          <w:rFonts w:ascii="Sylfaen" w:hAnsi="Sylfaen" w:cs="Sylfaen"/>
          <w:sz w:val="20"/>
          <w:szCs w:val="20"/>
          <w:lang w:val="ka-GE"/>
        </w:rPr>
        <w:t>ტენდერის</w:t>
      </w:r>
      <w:r w:rsidR="00277B3E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77B3E" w:rsidRPr="00CC08C3">
        <w:rPr>
          <w:rFonts w:ascii="Sylfaen" w:hAnsi="Sylfaen" w:cs="Sylfaen"/>
          <w:sz w:val="20"/>
          <w:szCs w:val="20"/>
          <w:lang w:val="ka-GE"/>
        </w:rPr>
        <w:t>დოკუმენტაციაში</w:t>
      </w:r>
      <w:r w:rsidR="00277B3E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77B3E" w:rsidRPr="00CC08C3">
        <w:rPr>
          <w:rFonts w:ascii="Sylfaen" w:hAnsi="Sylfaen" w:cs="Sylfaen"/>
          <w:sz w:val="20"/>
          <w:szCs w:val="20"/>
          <w:lang w:val="ka-GE"/>
        </w:rPr>
        <w:t>თანდართული</w:t>
      </w:r>
      <w:r w:rsidR="00277B3E" w:rsidRPr="00CC08C3">
        <w:rPr>
          <w:rFonts w:asciiTheme="minorHAnsi" w:hAnsiTheme="minorHAnsi" w:cstheme="minorHAnsi"/>
          <w:sz w:val="20"/>
          <w:szCs w:val="20"/>
        </w:rPr>
        <w:t xml:space="preserve"> </w:t>
      </w:r>
      <w:r w:rsidR="00277B3E" w:rsidRPr="00CC08C3">
        <w:rPr>
          <w:rFonts w:ascii="Sylfaen" w:hAnsi="Sylfaen" w:cs="Sylfaen"/>
          <w:sz w:val="20"/>
          <w:szCs w:val="20"/>
          <w:lang w:val="ka-GE"/>
        </w:rPr>
        <w:t>დოკუმენტის</w:t>
      </w:r>
      <w:r w:rsidR="00277B3E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,,</w:t>
      </w:r>
      <w:r w:rsidR="00B427D7" w:rsidRPr="00CC08C3">
        <w:rPr>
          <w:rFonts w:ascii="Sylfaen" w:hAnsi="Sylfaen" w:cs="Sylfaen"/>
          <w:sz w:val="20"/>
          <w:szCs w:val="20"/>
          <w:lang w:val="ka-GE"/>
        </w:rPr>
        <w:t>კეთილსინდისიერების განაცხადი</w:t>
      </w:r>
      <w:r w:rsidR="00277B3E" w:rsidRPr="00CC08C3">
        <w:rPr>
          <w:rFonts w:cs="Calibri"/>
          <w:sz w:val="20"/>
          <w:szCs w:val="20"/>
          <w:lang w:val="ka-GE"/>
        </w:rPr>
        <w:t>“</w:t>
      </w:r>
      <w:r w:rsidR="00277B3E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77B3E" w:rsidRPr="00CC08C3">
        <w:rPr>
          <w:rFonts w:ascii="Sylfaen" w:hAnsi="Sylfaen" w:cs="Sylfaen"/>
          <w:sz w:val="20"/>
          <w:szCs w:val="20"/>
          <w:lang w:val="ka-GE"/>
        </w:rPr>
        <w:t>ხელმოწერილი</w:t>
      </w:r>
      <w:r w:rsidR="00277B3E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77B3E" w:rsidRPr="00CC08C3">
        <w:rPr>
          <w:rFonts w:ascii="Sylfaen" w:hAnsi="Sylfaen" w:cs="Sylfaen"/>
          <w:sz w:val="20"/>
          <w:szCs w:val="20"/>
          <w:lang w:val="ka-GE"/>
        </w:rPr>
        <w:t>ვერსია</w:t>
      </w:r>
      <w:r w:rsidR="00277B3E" w:rsidRPr="00CC08C3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277B3E" w:rsidRPr="00CC08C3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>(</w:t>
      </w:r>
      <w:r w:rsidR="00277B3E" w:rsidRPr="00CC08C3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აღნიშნული</w:t>
      </w:r>
      <w:r w:rsidR="00277B3E" w:rsidRPr="00CC08C3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="00277B3E" w:rsidRPr="00CC08C3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დოკუმენტის</w:t>
      </w:r>
      <w:r w:rsidR="00277B3E" w:rsidRPr="00CC08C3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="00277B3E" w:rsidRPr="00CC08C3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ხელმოწერილი</w:t>
      </w:r>
      <w:r w:rsidR="00277B3E" w:rsidRPr="00CC08C3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="00277B3E" w:rsidRPr="00CC08C3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ვერსიის</w:t>
      </w:r>
      <w:r w:rsidR="00277B3E" w:rsidRPr="00CC08C3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="00277B3E" w:rsidRPr="00CC08C3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წარმოდგენის</w:t>
      </w:r>
      <w:r w:rsidR="00277B3E" w:rsidRPr="00CC08C3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="00277B3E" w:rsidRPr="00CC08C3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გარეშე</w:t>
      </w:r>
      <w:r w:rsidR="00277B3E" w:rsidRPr="00CC08C3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="00277B3E" w:rsidRPr="00CC08C3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თქვენი</w:t>
      </w:r>
      <w:r w:rsidR="00277B3E" w:rsidRPr="00CC08C3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="00277B3E" w:rsidRPr="00CC08C3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წინადადება</w:t>
      </w:r>
      <w:r w:rsidR="00277B3E" w:rsidRPr="00CC08C3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="00277B3E" w:rsidRPr="00CC08C3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არ</w:t>
      </w:r>
      <w:r w:rsidR="00277B3E" w:rsidRPr="00CC08C3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 xml:space="preserve"> </w:t>
      </w:r>
      <w:r w:rsidR="00277B3E" w:rsidRPr="00CC08C3">
        <w:rPr>
          <w:rFonts w:ascii="Sylfaen" w:hAnsi="Sylfaen" w:cs="Sylfaen"/>
          <w:b/>
          <w:color w:val="FF0000"/>
          <w:sz w:val="20"/>
          <w:szCs w:val="20"/>
          <w:u w:val="single"/>
          <w:lang w:val="ka-GE"/>
        </w:rPr>
        <w:t>განიხილება</w:t>
      </w:r>
      <w:r w:rsidR="00277B3E" w:rsidRPr="00CC08C3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  <w:t>).</w:t>
      </w:r>
    </w:p>
    <w:p w14:paraId="01CFCB87" w14:textId="3F4CE3DB" w:rsidR="00C40C8C" w:rsidRPr="00CC08C3" w:rsidRDefault="00C40C8C" w:rsidP="00C01CD2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4B6F39B4" w14:textId="0AB860E9" w:rsidR="00AF56A2" w:rsidRPr="00CC08C3" w:rsidRDefault="00AF56A2" w:rsidP="00F3356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4" w:name="_Toc454818563"/>
    </w:p>
    <w:bookmarkEnd w:id="4"/>
    <w:p w14:paraId="62E9EF65" w14:textId="3B90CE1E" w:rsidR="00C01CD2" w:rsidRPr="00CC08C3" w:rsidRDefault="00586C84" w:rsidP="00CF1002">
      <w:pPr>
        <w:pStyle w:val="ListParagraph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C08C3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C08C3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C08C3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341B2F13" w:rsidR="00C01CD2" w:rsidRPr="00CC08C3" w:rsidRDefault="00586C84" w:rsidP="00CF1002">
      <w:pPr>
        <w:pStyle w:val="ListParagraph"/>
        <w:numPr>
          <w:ilvl w:val="1"/>
          <w:numId w:val="24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C08C3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C08C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C08C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C08C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C08C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C08C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C08C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C08C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განსაზღვრულიპირობების</w:t>
      </w:r>
      <w:r w:rsidRPr="00CC08C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C08C3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C08C3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77777777" w:rsidR="00CE34CB" w:rsidRPr="00CC08C3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CC08C3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C08C3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C08C3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C08C3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C08C3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CC08C3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C08C3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C08C3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C08C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C08C3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C08C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C08C3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C08C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C08C3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C08C3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C08C3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C08C3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CC08C3" w:rsidRDefault="003C6F22" w:rsidP="00667B1F">
      <w:pPr>
        <w:rPr>
          <w:rFonts w:asciiTheme="minorHAnsi" w:hAnsiTheme="minorHAnsi" w:cstheme="minorHAnsi"/>
          <w:sz w:val="20"/>
          <w:szCs w:val="20"/>
        </w:rPr>
      </w:pPr>
    </w:p>
    <w:sectPr w:rsidR="003C6F22" w:rsidRPr="00CC08C3" w:rsidSect="006C1436">
      <w:headerReference w:type="default" r:id="rId8"/>
      <w:footerReference w:type="default" r:id="rId9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92682" w14:textId="77777777" w:rsidR="00EF3C31" w:rsidRDefault="00EF3C31" w:rsidP="007902EA">
      <w:pPr>
        <w:spacing w:after="0" w:line="240" w:lineRule="auto"/>
      </w:pPr>
      <w:r>
        <w:separator/>
      </w:r>
    </w:p>
  </w:endnote>
  <w:endnote w:type="continuationSeparator" w:id="0">
    <w:p w14:paraId="05F77434" w14:textId="77777777" w:rsidR="00EF3C31" w:rsidRDefault="00EF3C31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06C5D6EA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0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F26E1" w14:textId="77777777" w:rsidR="00EF3C31" w:rsidRDefault="00EF3C31" w:rsidP="007902EA">
      <w:pPr>
        <w:spacing w:after="0" w:line="240" w:lineRule="auto"/>
      </w:pPr>
      <w:r>
        <w:separator/>
      </w:r>
    </w:p>
  </w:footnote>
  <w:footnote w:type="continuationSeparator" w:id="0">
    <w:p w14:paraId="546A5F77" w14:textId="77777777" w:rsidR="00EF3C31" w:rsidRDefault="00EF3C31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6C823" w14:textId="77777777" w:rsidR="00C01C3B" w:rsidRPr="00F7063C" w:rsidRDefault="00C01C3B" w:rsidP="00C01C3B">
    <w:pPr>
      <w:spacing w:after="0" w:line="240" w:lineRule="auto"/>
      <w:jc w:val="center"/>
      <w:rPr>
        <w:rFonts w:asciiTheme="minorHAnsi" w:hAnsiTheme="minorHAnsi" w:cstheme="minorHAnsi"/>
        <w:b/>
        <w:sz w:val="20"/>
        <w:szCs w:val="20"/>
        <w:lang w:val="ka-GE"/>
      </w:rPr>
    </w:pPr>
    <w:r>
      <w:rPr>
        <w:rFonts w:ascii="Sylfaen" w:hAnsi="Sylfaen" w:cs="Sylfaen"/>
        <w:b/>
        <w:bCs/>
        <w:sz w:val="20"/>
        <w:szCs w:val="20"/>
        <w:lang w:val="ka-GE"/>
      </w:rPr>
      <w:t>ხრამის მიწისქვეშა საბადოს მარაგების დადგენის მომსახურების შესყიდვა</w:t>
    </w:r>
  </w:p>
  <w:p w14:paraId="1459A3AD" w14:textId="73B4AFE8" w:rsidR="004A3BD8" w:rsidRDefault="004A3BD8" w:rsidP="004D2A3D">
    <w:pPr>
      <w:spacing w:after="0" w:line="360" w:lineRule="auto"/>
      <w:jc w:val="right"/>
    </w:pPr>
    <w:r w:rsidRPr="00CB31C2">
      <w:rPr>
        <w:rFonts w:ascii="Sylfaen" w:hAnsi="Sylfaen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4033">
      <w:rPr>
        <w:rFonts w:ascii="Sylfaen" w:hAnsi="Sylfaen"/>
        <w:b/>
        <w:sz w:val="18"/>
        <w:szCs w:val="18"/>
        <w:lang w:val="ka-GE"/>
      </w:rPr>
      <w:t>№</w:t>
    </w:r>
    <w:r w:rsidRPr="00AE4033">
      <w:rPr>
        <w:rFonts w:ascii="Sylfaen" w:hAnsi="Sylfaen"/>
        <w:b/>
        <w:sz w:val="18"/>
        <w:szCs w:val="18"/>
      </w:rPr>
      <w:t xml:space="preserve"> </w:t>
    </w:r>
    <w:r w:rsidR="004D2A3D" w:rsidRPr="004D2A3D">
      <w:rPr>
        <w:rFonts w:cs="Calibri"/>
        <w:b/>
        <w:sz w:val="20"/>
        <w:szCs w:val="20"/>
        <w:lang w:val="ka-GE"/>
      </w:rPr>
      <w:t>R-008-BID-18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614455"/>
    <w:multiLevelType w:val="multilevel"/>
    <w:tmpl w:val="5174450E"/>
    <w:lvl w:ilvl="0">
      <w:start w:val="2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Sylfaen" w:hAnsi="Sylfaen" w:cs="Sylfae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cs="Sylfaen" w:hint="default"/>
        <w:b w:val="0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D4685"/>
    <w:multiLevelType w:val="multilevel"/>
    <w:tmpl w:val="0EF09286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0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E2FCB"/>
    <w:multiLevelType w:val="multilevel"/>
    <w:tmpl w:val="9B442CD2"/>
    <w:lvl w:ilvl="0">
      <w:start w:val="4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cs="Sylfaen" w:hint="default"/>
      </w:r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3"/>
  </w:num>
  <w:num w:numId="5">
    <w:abstractNumId w:val="11"/>
  </w:num>
  <w:num w:numId="6">
    <w:abstractNumId w:val="5"/>
  </w:num>
  <w:num w:numId="7">
    <w:abstractNumId w:val="3"/>
  </w:num>
  <w:num w:numId="8">
    <w:abstractNumId w:val="19"/>
  </w:num>
  <w:num w:numId="9">
    <w:abstractNumId w:val="21"/>
  </w:num>
  <w:num w:numId="10">
    <w:abstractNumId w:val="13"/>
  </w:num>
  <w:num w:numId="11">
    <w:abstractNumId w:val="7"/>
  </w:num>
  <w:num w:numId="12">
    <w:abstractNumId w:val="10"/>
  </w:num>
  <w:num w:numId="13">
    <w:abstractNumId w:val="18"/>
  </w:num>
  <w:num w:numId="14">
    <w:abstractNumId w:val="14"/>
  </w:num>
  <w:num w:numId="15">
    <w:abstractNumId w:val="9"/>
  </w:num>
  <w:num w:numId="16">
    <w:abstractNumId w:val="20"/>
  </w:num>
  <w:num w:numId="17">
    <w:abstractNumId w:val="16"/>
  </w:num>
  <w:num w:numId="18">
    <w:abstractNumId w:val="15"/>
  </w:num>
  <w:num w:numId="19">
    <w:abstractNumId w:val="6"/>
  </w:num>
  <w:num w:numId="20">
    <w:abstractNumId w:val="2"/>
  </w:num>
  <w:num w:numId="21">
    <w:abstractNumId w:val="22"/>
  </w:num>
  <w:num w:numId="22">
    <w:abstractNumId w:val="8"/>
  </w:num>
  <w:num w:numId="23">
    <w:abstractNumId w:val="4"/>
  </w:num>
  <w:num w:numId="2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4051"/>
    <w:rsid w:val="000202A5"/>
    <w:rsid w:val="00026B30"/>
    <w:rsid w:val="00027D70"/>
    <w:rsid w:val="00046082"/>
    <w:rsid w:val="0004786C"/>
    <w:rsid w:val="00051E54"/>
    <w:rsid w:val="00052DEC"/>
    <w:rsid w:val="0005435C"/>
    <w:rsid w:val="00064AB9"/>
    <w:rsid w:val="00081D42"/>
    <w:rsid w:val="00086853"/>
    <w:rsid w:val="00092A77"/>
    <w:rsid w:val="000974B9"/>
    <w:rsid w:val="000A6990"/>
    <w:rsid w:val="000B1C85"/>
    <w:rsid w:val="000B4C5E"/>
    <w:rsid w:val="000B5D0F"/>
    <w:rsid w:val="000C3223"/>
    <w:rsid w:val="000C5E12"/>
    <w:rsid w:val="000D5BB4"/>
    <w:rsid w:val="000D68A2"/>
    <w:rsid w:val="000E5617"/>
    <w:rsid w:val="000F03A0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3FAE"/>
    <w:rsid w:val="00137719"/>
    <w:rsid w:val="001433C2"/>
    <w:rsid w:val="001461E6"/>
    <w:rsid w:val="00146B4B"/>
    <w:rsid w:val="00156D6D"/>
    <w:rsid w:val="001575CA"/>
    <w:rsid w:val="00161677"/>
    <w:rsid w:val="00162053"/>
    <w:rsid w:val="00171C91"/>
    <w:rsid w:val="001772AA"/>
    <w:rsid w:val="0017792E"/>
    <w:rsid w:val="00185C9D"/>
    <w:rsid w:val="00194044"/>
    <w:rsid w:val="001B0D00"/>
    <w:rsid w:val="001B513B"/>
    <w:rsid w:val="001B5E2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F2983"/>
    <w:rsid w:val="00200E15"/>
    <w:rsid w:val="00202451"/>
    <w:rsid w:val="002041A0"/>
    <w:rsid w:val="002056E8"/>
    <w:rsid w:val="00205BEE"/>
    <w:rsid w:val="00207B93"/>
    <w:rsid w:val="0021503D"/>
    <w:rsid w:val="00216B88"/>
    <w:rsid w:val="002319CA"/>
    <w:rsid w:val="00237416"/>
    <w:rsid w:val="00241768"/>
    <w:rsid w:val="002468A9"/>
    <w:rsid w:val="0025658B"/>
    <w:rsid w:val="00266CA0"/>
    <w:rsid w:val="00275958"/>
    <w:rsid w:val="002778A0"/>
    <w:rsid w:val="00277B3E"/>
    <w:rsid w:val="00291716"/>
    <w:rsid w:val="0029272A"/>
    <w:rsid w:val="00293C2C"/>
    <w:rsid w:val="002B33AD"/>
    <w:rsid w:val="002B6F69"/>
    <w:rsid w:val="002C066E"/>
    <w:rsid w:val="002C21C7"/>
    <w:rsid w:val="002D06EE"/>
    <w:rsid w:val="002D1E74"/>
    <w:rsid w:val="002D611B"/>
    <w:rsid w:val="002D7D3F"/>
    <w:rsid w:val="002F5409"/>
    <w:rsid w:val="003011B3"/>
    <w:rsid w:val="00302948"/>
    <w:rsid w:val="00303697"/>
    <w:rsid w:val="00316C88"/>
    <w:rsid w:val="00320878"/>
    <w:rsid w:val="0033101C"/>
    <w:rsid w:val="00336910"/>
    <w:rsid w:val="00357317"/>
    <w:rsid w:val="00385373"/>
    <w:rsid w:val="003859BA"/>
    <w:rsid w:val="00387AB5"/>
    <w:rsid w:val="00397237"/>
    <w:rsid w:val="003A4DAA"/>
    <w:rsid w:val="003B460D"/>
    <w:rsid w:val="003B5A5E"/>
    <w:rsid w:val="003C6F22"/>
    <w:rsid w:val="003D6473"/>
    <w:rsid w:val="003E15FA"/>
    <w:rsid w:val="003E7FC7"/>
    <w:rsid w:val="003F16F2"/>
    <w:rsid w:val="003F370C"/>
    <w:rsid w:val="003F5521"/>
    <w:rsid w:val="003F699A"/>
    <w:rsid w:val="00410EC6"/>
    <w:rsid w:val="0042106C"/>
    <w:rsid w:val="00430AF7"/>
    <w:rsid w:val="00431665"/>
    <w:rsid w:val="004375BF"/>
    <w:rsid w:val="00442F86"/>
    <w:rsid w:val="004446E6"/>
    <w:rsid w:val="00446516"/>
    <w:rsid w:val="004533A4"/>
    <w:rsid w:val="00480983"/>
    <w:rsid w:val="00482C02"/>
    <w:rsid w:val="00483B17"/>
    <w:rsid w:val="0048659C"/>
    <w:rsid w:val="00493D6D"/>
    <w:rsid w:val="00496805"/>
    <w:rsid w:val="00497393"/>
    <w:rsid w:val="004A3BD8"/>
    <w:rsid w:val="004A7AB6"/>
    <w:rsid w:val="004B09C9"/>
    <w:rsid w:val="004B5A0E"/>
    <w:rsid w:val="004C63F8"/>
    <w:rsid w:val="004D2A3D"/>
    <w:rsid w:val="004D3D1C"/>
    <w:rsid w:val="004D747F"/>
    <w:rsid w:val="004F1C98"/>
    <w:rsid w:val="00544856"/>
    <w:rsid w:val="00545EAE"/>
    <w:rsid w:val="005553C3"/>
    <w:rsid w:val="00580531"/>
    <w:rsid w:val="005832A4"/>
    <w:rsid w:val="00583B48"/>
    <w:rsid w:val="00586056"/>
    <w:rsid w:val="00586C84"/>
    <w:rsid w:val="00595E4B"/>
    <w:rsid w:val="005C14A4"/>
    <w:rsid w:val="005D17FB"/>
    <w:rsid w:val="005D3B83"/>
    <w:rsid w:val="005D7B56"/>
    <w:rsid w:val="005E05B1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0127"/>
    <w:rsid w:val="00692B13"/>
    <w:rsid w:val="006A256D"/>
    <w:rsid w:val="006A3D31"/>
    <w:rsid w:val="006A7B28"/>
    <w:rsid w:val="006C1240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4570"/>
    <w:rsid w:val="00735828"/>
    <w:rsid w:val="00764A65"/>
    <w:rsid w:val="00772078"/>
    <w:rsid w:val="00785D13"/>
    <w:rsid w:val="007902EA"/>
    <w:rsid w:val="0079252D"/>
    <w:rsid w:val="00796BF5"/>
    <w:rsid w:val="007A28C4"/>
    <w:rsid w:val="007A6E1A"/>
    <w:rsid w:val="007A7424"/>
    <w:rsid w:val="007B7D53"/>
    <w:rsid w:val="007C22DF"/>
    <w:rsid w:val="007C482E"/>
    <w:rsid w:val="007D3F97"/>
    <w:rsid w:val="007D5411"/>
    <w:rsid w:val="007D73CE"/>
    <w:rsid w:val="007F3AA0"/>
    <w:rsid w:val="007F686C"/>
    <w:rsid w:val="007F7ADB"/>
    <w:rsid w:val="0081634F"/>
    <w:rsid w:val="00823E95"/>
    <w:rsid w:val="00824601"/>
    <w:rsid w:val="0082677F"/>
    <w:rsid w:val="0082750F"/>
    <w:rsid w:val="00833770"/>
    <w:rsid w:val="0083614B"/>
    <w:rsid w:val="0083664C"/>
    <w:rsid w:val="008374C0"/>
    <w:rsid w:val="008401B6"/>
    <w:rsid w:val="00867825"/>
    <w:rsid w:val="008751D7"/>
    <w:rsid w:val="00876B2D"/>
    <w:rsid w:val="00876B9D"/>
    <w:rsid w:val="0088287D"/>
    <w:rsid w:val="00890026"/>
    <w:rsid w:val="008908E9"/>
    <w:rsid w:val="00894C67"/>
    <w:rsid w:val="008978B9"/>
    <w:rsid w:val="008A5094"/>
    <w:rsid w:val="008A673F"/>
    <w:rsid w:val="008B04EA"/>
    <w:rsid w:val="008B67F1"/>
    <w:rsid w:val="008C144D"/>
    <w:rsid w:val="008C35CC"/>
    <w:rsid w:val="008E16DA"/>
    <w:rsid w:val="008E3D20"/>
    <w:rsid w:val="008F419D"/>
    <w:rsid w:val="0090279D"/>
    <w:rsid w:val="00913646"/>
    <w:rsid w:val="00922889"/>
    <w:rsid w:val="009567A7"/>
    <w:rsid w:val="009621F5"/>
    <w:rsid w:val="0096317D"/>
    <w:rsid w:val="00967707"/>
    <w:rsid w:val="009804B1"/>
    <w:rsid w:val="009818F7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C5EE2"/>
    <w:rsid w:val="009C7B5B"/>
    <w:rsid w:val="009D6EEF"/>
    <w:rsid w:val="009E33A4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0150"/>
    <w:rsid w:val="00A34531"/>
    <w:rsid w:val="00A35317"/>
    <w:rsid w:val="00A37671"/>
    <w:rsid w:val="00A37FB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935AC"/>
    <w:rsid w:val="00AA4FED"/>
    <w:rsid w:val="00AB4047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23313"/>
    <w:rsid w:val="00B30838"/>
    <w:rsid w:val="00B42689"/>
    <w:rsid w:val="00B427D7"/>
    <w:rsid w:val="00B47D4C"/>
    <w:rsid w:val="00B56AE6"/>
    <w:rsid w:val="00B830F8"/>
    <w:rsid w:val="00B942E0"/>
    <w:rsid w:val="00B97F4F"/>
    <w:rsid w:val="00BB0F01"/>
    <w:rsid w:val="00BC364F"/>
    <w:rsid w:val="00BE0965"/>
    <w:rsid w:val="00BE187B"/>
    <w:rsid w:val="00BE3060"/>
    <w:rsid w:val="00BF5EFE"/>
    <w:rsid w:val="00BF664C"/>
    <w:rsid w:val="00C01C3B"/>
    <w:rsid w:val="00C01CD2"/>
    <w:rsid w:val="00C04580"/>
    <w:rsid w:val="00C06F22"/>
    <w:rsid w:val="00C10535"/>
    <w:rsid w:val="00C12270"/>
    <w:rsid w:val="00C14986"/>
    <w:rsid w:val="00C14D7A"/>
    <w:rsid w:val="00C234C6"/>
    <w:rsid w:val="00C40C8C"/>
    <w:rsid w:val="00C55BCF"/>
    <w:rsid w:val="00C67999"/>
    <w:rsid w:val="00C73981"/>
    <w:rsid w:val="00C761CC"/>
    <w:rsid w:val="00C91AFC"/>
    <w:rsid w:val="00C9205D"/>
    <w:rsid w:val="00CA4A83"/>
    <w:rsid w:val="00CA54EE"/>
    <w:rsid w:val="00CB2B75"/>
    <w:rsid w:val="00CB31C2"/>
    <w:rsid w:val="00CB736E"/>
    <w:rsid w:val="00CC08C3"/>
    <w:rsid w:val="00CC3C0A"/>
    <w:rsid w:val="00CD1A04"/>
    <w:rsid w:val="00CD3EA4"/>
    <w:rsid w:val="00CE1D05"/>
    <w:rsid w:val="00CE1D66"/>
    <w:rsid w:val="00CE34CB"/>
    <w:rsid w:val="00CF1002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6109"/>
    <w:rsid w:val="00D624C5"/>
    <w:rsid w:val="00D80CDB"/>
    <w:rsid w:val="00D8245F"/>
    <w:rsid w:val="00D95A0F"/>
    <w:rsid w:val="00D96566"/>
    <w:rsid w:val="00DA4009"/>
    <w:rsid w:val="00DB4D6B"/>
    <w:rsid w:val="00DB77E8"/>
    <w:rsid w:val="00DC4440"/>
    <w:rsid w:val="00DC6664"/>
    <w:rsid w:val="00DD05C6"/>
    <w:rsid w:val="00DD1F94"/>
    <w:rsid w:val="00DE5016"/>
    <w:rsid w:val="00DF0E2A"/>
    <w:rsid w:val="00DF5F26"/>
    <w:rsid w:val="00E00D0C"/>
    <w:rsid w:val="00E123C2"/>
    <w:rsid w:val="00E2134C"/>
    <w:rsid w:val="00E25748"/>
    <w:rsid w:val="00E262FC"/>
    <w:rsid w:val="00E272FF"/>
    <w:rsid w:val="00E4143A"/>
    <w:rsid w:val="00E42B0C"/>
    <w:rsid w:val="00E45E7B"/>
    <w:rsid w:val="00E46922"/>
    <w:rsid w:val="00E5014E"/>
    <w:rsid w:val="00E54795"/>
    <w:rsid w:val="00E57F10"/>
    <w:rsid w:val="00E6248F"/>
    <w:rsid w:val="00E65074"/>
    <w:rsid w:val="00E6523B"/>
    <w:rsid w:val="00E751A2"/>
    <w:rsid w:val="00E86515"/>
    <w:rsid w:val="00E94223"/>
    <w:rsid w:val="00E95292"/>
    <w:rsid w:val="00EF3C31"/>
    <w:rsid w:val="00EF7F05"/>
    <w:rsid w:val="00F0297E"/>
    <w:rsid w:val="00F0659D"/>
    <w:rsid w:val="00F069C7"/>
    <w:rsid w:val="00F06E4C"/>
    <w:rsid w:val="00F115A1"/>
    <w:rsid w:val="00F11CF2"/>
    <w:rsid w:val="00F14024"/>
    <w:rsid w:val="00F17B32"/>
    <w:rsid w:val="00F20E56"/>
    <w:rsid w:val="00F22E5C"/>
    <w:rsid w:val="00F27A96"/>
    <w:rsid w:val="00F33568"/>
    <w:rsid w:val="00F34574"/>
    <w:rsid w:val="00F40803"/>
    <w:rsid w:val="00F46AB9"/>
    <w:rsid w:val="00F47570"/>
    <w:rsid w:val="00F612B0"/>
    <w:rsid w:val="00F617F1"/>
    <w:rsid w:val="00F7063C"/>
    <w:rsid w:val="00F75728"/>
    <w:rsid w:val="00F761D0"/>
    <w:rsid w:val="00F8037E"/>
    <w:rsid w:val="00F844E2"/>
    <w:rsid w:val="00F8495A"/>
    <w:rsid w:val="00F84B51"/>
    <w:rsid w:val="00FA41A9"/>
    <w:rsid w:val="00FA55F2"/>
    <w:rsid w:val="00FB632F"/>
    <w:rsid w:val="00FC0E26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3193-CDDD-4F6C-9102-AF6D6AC8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Melano Tutisani</cp:lastModifiedBy>
  <cp:revision>101</cp:revision>
  <cp:lastPrinted>2015-07-27T06:36:00Z</cp:lastPrinted>
  <dcterms:created xsi:type="dcterms:W3CDTF">2017-02-16T06:47:00Z</dcterms:created>
  <dcterms:modified xsi:type="dcterms:W3CDTF">2018-07-03T12:51:00Z</dcterms:modified>
</cp:coreProperties>
</file>